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83" w:rsidRPr="007933DE" w:rsidRDefault="00B56CD6" w:rsidP="00666462">
      <w:pPr>
        <w:pStyle w:val="NewNewNewNewNewNewNewNewNewNewNewNewNewNewNewNewNewNewNewNewNewNewNewNewNewNewNewNewNewNewNewNewNewNewNewNewNewNewNewNewNewNewNewNewNewNewNewNewNewNewNewNewNewNewNewNewNewNewNewNewNewNewNefa"/>
        <w:spacing w:line="600" w:lineRule="exact"/>
        <w:jc w:val="center"/>
        <w:rPr>
          <w:rFonts w:ascii="方正小标宋简体" w:eastAsia="方正小标宋简体" w:hAnsi="宋体" w:cs="方正小标宋简体"/>
          <w:sz w:val="44"/>
          <w:szCs w:val="44"/>
        </w:rPr>
      </w:pPr>
      <w:r w:rsidRPr="007933DE">
        <w:rPr>
          <w:rFonts w:ascii="方正小标宋简体" w:eastAsia="方正小标宋简体" w:hAnsi="宋体" w:cs="方正小标宋简体" w:hint="eastAsia"/>
          <w:sz w:val="44"/>
          <w:szCs w:val="44"/>
        </w:rPr>
        <w:t>江海</w:t>
      </w:r>
      <w:r w:rsidR="00EF6A71" w:rsidRPr="007933DE">
        <w:rPr>
          <w:rFonts w:ascii="方正小标宋简体" w:eastAsia="方正小标宋简体" w:hAnsi="宋体" w:cs="方正小标宋简体" w:hint="eastAsia"/>
          <w:sz w:val="44"/>
          <w:szCs w:val="44"/>
        </w:rPr>
        <w:t>区</w:t>
      </w:r>
      <w:r w:rsidR="003061AE" w:rsidRPr="007933DE">
        <w:rPr>
          <w:rFonts w:ascii="方正小标宋简体" w:eastAsia="方正小标宋简体" w:hAnsi="宋体" w:cs="方正小标宋简体" w:hint="eastAsia"/>
          <w:sz w:val="44"/>
          <w:szCs w:val="44"/>
        </w:rPr>
        <w:t>“房地一体”</w:t>
      </w:r>
      <w:r w:rsidR="00666462" w:rsidRPr="007933DE">
        <w:rPr>
          <w:rFonts w:ascii="方正小标宋简体" w:eastAsia="方正小标宋简体" w:hAnsi="宋体" w:cs="方正小标宋简体" w:hint="eastAsia"/>
          <w:sz w:val="44"/>
          <w:szCs w:val="44"/>
        </w:rPr>
        <w:t>农村不动产</w:t>
      </w:r>
    </w:p>
    <w:p w:rsidR="00666462" w:rsidRPr="007933DE" w:rsidRDefault="003061AE" w:rsidP="00666462">
      <w:pPr>
        <w:pStyle w:val="NewNewNewNewNewNewNewNewNewNewNewNewNewNewNewNewNewNewNewNewNewNewNewNewNewNewNewNewNewNewNewNewNewNewNewNewNewNewNewNewNewNewNewNewNewNewNewNewNewNewNewNewNewNewNewNewNewNewNewNewNewNewNefa"/>
        <w:spacing w:line="600" w:lineRule="exact"/>
        <w:jc w:val="center"/>
        <w:rPr>
          <w:rFonts w:ascii="方正小标宋简体" w:eastAsia="方正小标宋简体" w:hAnsi="宋体" w:cs="方正小标宋简体"/>
          <w:sz w:val="44"/>
          <w:szCs w:val="44"/>
        </w:rPr>
      </w:pPr>
      <w:r w:rsidRPr="007933DE">
        <w:rPr>
          <w:rFonts w:ascii="方正小标宋简体" w:eastAsia="方正小标宋简体" w:hAnsi="宋体" w:cs="方正小标宋简体" w:hint="eastAsia"/>
          <w:sz w:val="44"/>
          <w:szCs w:val="44"/>
        </w:rPr>
        <w:t>确权</w:t>
      </w:r>
      <w:r w:rsidR="00666462" w:rsidRPr="007933DE">
        <w:rPr>
          <w:rFonts w:ascii="方正小标宋简体" w:eastAsia="方正小标宋简体" w:hAnsi="宋体" w:cs="方正小标宋简体" w:hint="eastAsia"/>
          <w:sz w:val="44"/>
          <w:szCs w:val="44"/>
        </w:rPr>
        <w:t>登记</w:t>
      </w:r>
      <w:r w:rsidR="00F76E1F" w:rsidRPr="007933DE">
        <w:rPr>
          <w:rFonts w:ascii="方正小标宋简体" w:eastAsia="方正小标宋简体" w:hAnsi="宋体" w:cs="方正小标宋简体" w:hint="eastAsia"/>
          <w:sz w:val="44"/>
          <w:szCs w:val="44"/>
        </w:rPr>
        <w:t>实施细则</w:t>
      </w:r>
    </w:p>
    <w:p w:rsidR="00F76E1F" w:rsidRPr="007933DE" w:rsidRDefault="00EF6A71" w:rsidP="00666462">
      <w:pPr>
        <w:pStyle w:val="NewNewNewNewNewNewNewNewNewNewNewNewNewNewNewNewNewNewNewNewNewNewNewNewNewNewNewNewNewNewNewNewNewNewNewNewNewNewNewNewNewNewNewNewNewNewNewNewNewNewNewNewNewNewNewNewNewNewNewNewNewNewNefa"/>
        <w:spacing w:line="600" w:lineRule="exact"/>
        <w:jc w:val="center"/>
        <w:rPr>
          <w:rFonts w:ascii="仿宋_GB2312" w:eastAsia="仿宋_GB2312" w:hAnsi="方正小标宋简体" w:cs="方正小标宋简体"/>
          <w:bCs/>
          <w:sz w:val="36"/>
          <w:szCs w:val="36"/>
        </w:rPr>
      </w:pPr>
      <w:r w:rsidRPr="007933DE">
        <w:rPr>
          <w:rFonts w:ascii="仿宋_GB2312" w:eastAsia="仿宋_GB2312" w:hAnsi="宋体" w:cs="方正小标宋简体" w:hint="eastAsia"/>
          <w:b/>
          <w:sz w:val="36"/>
          <w:szCs w:val="36"/>
        </w:rPr>
        <w:t>（征求意见稿）</w:t>
      </w:r>
    </w:p>
    <w:p w:rsidR="00F76E1F" w:rsidRPr="007933DE" w:rsidRDefault="00F76E1F">
      <w:pPr>
        <w:pStyle w:val="NewNewNewNewNewNewNewNewNewNewNewNewNewNewNewNewNewNewNewNewNewNewNewNewNewNewNewNewNewNewNewNewNewNewNewNewNewNewNewNewNewNewNewNewNewNewNewNewNewNewNewNewNewNewNewNewNewNewNewNewNewNewNefa"/>
        <w:spacing w:line="560" w:lineRule="exact"/>
        <w:rPr>
          <w:rFonts w:ascii="黑体" w:eastAsia="黑体" w:hAnsi="黑体" w:cs="黑体"/>
          <w:bCs/>
          <w:sz w:val="44"/>
          <w:szCs w:val="44"/>
        </w:rPr>
      </w:pPr>
      <w:r w:rsidRPr="007933DE">
        <w:rPr>
          <w:rFonts w:ascii="黑体" w:eastAsia="黑体" w:hAnsi="黑体" w:cs="黑体" w:hint="eastAsia"/>
          <w:bCs/>
          <w:sz w:val="44"/>
          <w:szCs w:val="44"/>
        </w:rPr>
        <w:t xml:space="preserve">     </w:t>
      </w:r>
    </w:p>
    <w:p w:rsidR="00F76E1F" w:rsidRPr="007933DE" w:rsidRDefault="00F76E1F">
      <w:pPr>
        <w:pStyle w:val="a9"/>
        <w:shd w:val="clear" w:color="auto" w:fill="FFFFFF"/>
        <w:spacing w:before="0" w:beforeAutospacing="0" w:after="0" w:afterAutospacing="0" w:line="560" w:lineRule="exact"/>
        <w:jc w:val="center"/>
        <w:outlineLvl w:val="0"/>
        <w:rPr>
          <w:rFonts w:ascii="黑体" w:eastAsia="黑体" w:hAnsi="黑体" w:cs="方正小标宋简体"/>
          <w:sz w:val="32"/>
          <w:szCs w:val="32"/>
        </w:rPr>
      </w:pPr>
      <w:r w:rsidRPr="007933DE">
        <w:rPr>
          <w:rFonts w:ascii="黑体" w:eastAsia="黑体" w:hAnsi="黑体" w:cs="方正小标宋简体" w:hint="eastAsia"/>
          <w:sz w:val="32"/>
          <w:szCs w:val="32"/>
        </w:rPr>
        <w:t>第一章  总则</w:t>
      </w:r>
    </w:p>
    <w:p w:rsidR="00F76E1F" w:rsidRPr="007933DE" w:rsidRDefault="00F76E1F" w:rsidP="00D27735">
      <w:pPr>
        <w:shd w:val="solid" w:color="FFFFFF" w:fill="auto"/>
        <w:spacing w:line="560" w:lineRule="exact"/>
        <w:ind w:firstLineChars="200" w:firstLine="630"/>
        <w:rPr>
          <w:rFonts w:ascii="仿宋_GB2312" w:hAnsi="仿宋" w:cs="仿宋_GB2312"/>
          <w:szCs w:val="32"/>
        </w:rPr>
      </w:pPr>
      <w:r w:rsidRPr="007933DE">
        <w:rPr>
          <w:rFonts w:ascii="黑体" w:eastAsia="黑体" w:hAnsi="黑体" w:cs="黑体" w:hint="eastAsia"/>
          <w:szCs w:val="32"/>
        </w:rPr>
        <w:t>第一条</w:t>
      </w:r>
      <w:r w:rsidRPr="007933DE">
        <w:rPr>
          <w:rFonts w:cs="仿宋_GB2312" w:hint="eastAsia"/>
          <w:szCs w:val="32"/>
        </w:rPr>
        <w:t xml:space="preserve">  </w:t>
      </w:r>
      <w:r w:rsidRPr="007933DE">
        <w:rPr>
          <w:rFonts w:ascii="仿宋_GB2312" w:hAnsi="仿宋" w:cs="仿宋_GB2312" w:hint="eastAsia"/>
          <w:szCs w:val="32"/>
        </w:rPr>
        <w:t>为</w:t>
      </w:r>
      <w:r w:rsidR="00387ABD" w:rsidRPr="007933DE">
        <w:rPr>
          <w:rFonts w:ascii="仿宋_GB2312" w:hAnsi="仿宋" w:cs="仿宋_GB2312" w:hint="eastAsia"/>
          <w:szCs w:val="32"/>
        </w:rPr>
        <w:t>加快推进</w:t>
      </w:r>
      <w:r w:rsidR="00B56CD6" w:rsidRPr="007933DE">
        <w:rPr>
          <w:rFonts w:ascii="仿宋_GB2312" w:hAnsi="仿宋" w:cs="仿宋_GB2312" w:hint="eastAsia"/>
          <w:szCs w:val="32"/>
        </w:rPr>
        <w:t>江海</w:t>
      </w:r>
      <w:r w:rsidR="003061AE" w:rsidRPr="007933DE">
        <w:rPr>
          <w:rFonts w:ascii="仿宋_GB2312" w:hAnsi="仿宋" w:cs="仿宋_GB2312" w:hint="eastAsia"/>
          <w:szCs w:val="32"/>
        </w:rPr>
        <w:t>区</w:t>
      </w:r>
      <w:r w:rsidR="00387ABD" w:rsidRPr="007933DE">
        <w:rPr>
          <w:rFonts w:ascii="仿宋_GB2312" w:hAnsi="仿宋" w:cs="仿宋_GB2312" w:hint="eastAsia"/>
          <w:szCs w:val="32"/>
        </w:rPr>
        <w:t>宅基地使用权及其</w:t>
      </w:r>
      <w:r w:rsidR="00B240A6" w:rsidRPr="007933DE">
        <w:rPr>
          <w:rFonts w:ascii="仿宋_GB2312" w:hAnsi="仿宋" w:cs="仿宋_GB2312" w:hint="eastAsia"/>
          <w:szCs w:val="32"/>
        </w:rPr>
        <w:t>地上</w:t>
      </w:r>
      <w:r w:rsidR="0076299C" w:rsidRPr="007933DE">
        <w:rPr>
          <w:rFonts w:ascii="仿宋_GB2312" w:hAnsi="仿宋" w:cs="仿宋_GB2312" w:hint="eastAsia"/>
          <w:szCs w:val="32"/>
        </w:rPr>
        <w:t>房屋</w:t>
      </w:r>
      <w:r w:rsidR="00387ABD" w:rsidRPr="007933DE">
        <w:rPr>
          <w:rFonts w:ascii="仿宋_GB2312" w:hAnsi="仿宋" w:cs="仿宋_GB2312" w:hint="eastAsia"/>
          <w:szCs w:val="32"/>
        </w:rPr>
        <w:t>所有权和集体建设用地使用权及其地上建筑物、构筑物所有权</w:t>
      </w:r>
      <w:r w:rsidR="009D07B3" w:rsidRPr="007933DE">
        <w:rPr>
          <w:rFonts w:ascii="仿宋_GB2312" w:hAnsi="仿宋" w:cs="仿宋_GB2312" w:hint="eastAsia"/>
          <w:szCs w:val="32"/>
        </w:rPr>
        <w:t>确权</w:t>
      </w:r>
      <w:r w:rsidR="00387ABD" w:rsidRPr="007933DE">
        <w:rPr>
          <w:rFonts w:ascii="仿宋_GB2312" w:hAnsi="仿宋" w:cs="仿宋_GB2312" w:hint="eastAsia"/>
          <w:szCs w:val="32"/>
        </w:rPr>
        <w:t>登记发证工作（以下简称“房地一体”农村不动产</w:t>
      </w:r>
      <w:r w:rsidR="009D07B3" w:rsidRPr="007933DE">
        <w:rPr>
          <w:rFonts w:ascii="仿宋_GB2312" w:hAnsi="仿宋" w:cs="仿宋_GB2312" w:hint="eastAsia"/>
          <w:szCs w:val="32"/>
        </w:rPr>
        <w:t>确权</w:t>
      </w:r>
      <w:r w:rsidR="00387ABD" w:rsidRPr="007933DE">
        <w:rPr>
          <w:rFonts w:ascii="仿宋_GB2312" w:hAnsi="仿宋" w:cs="仿宋_GB2312" w:hint="eastAsia"/>
          <w:szCs w:val="32"/>
        </w:rPr>
        <w:t>登记发证工作），</w:t>
      </w:r>
      <w:r w:rsidRPr="007933DE">
        <w:rPr>
          <w:rFonts w:ascii="仿宋_GB2312" w:hAnsi="仿宋" w:cs="仿宋_GB2312" w:hint="eastAsia"/>
          <w:szCs w:val="32"/>
        </w:rPr>
        <w:t>明晰农村集体资产产权，维护农民合法权益，根据《</w:t>
      </w:r>
      <w:r w:rsidR="006E58D9" w:rsidRPr="007933DE">
        <w:rPr>
          <w:rFonts w:ascii="仿宋_GB2312" w:hAnsi="仿宋" w:cs="仿宋_GB2312" w:hint="eastAsia"/>
          <w:szCs w:val="32"/>
        </w:rPr>
        <w:t>广东省自然资源厅关于印发广东省加快推进“房地一体”农村不动产登记发证工作方案的通知</w:t>
      </w:r>
      <w:r w:rsidRPr="007933DE">
        <w:rPr>
          <w:rFonts w:ascii="仿宋_GB2312" w:hAnsi="仿宋" w:cs="仿宋_GB2312" w:hint="eastAsia"/>
          <w:szCs w:val="32"/>
        </w:rPr>
        <w:t>》</w:t>
      </w:r>
      <w:r w:rsidR="00C035B2" w:rsidRPr="007933DE">
        <w:rPr>
          <w:rFonts w:ascii="仿宋_GB2312" w:hAnsi="仿宋" w:cs="仿宋_GB2312" w:hint="eastAsia"/>
          <w:szCs w:val="32"/>
        </w:rPr>
        <w:t>（粤自然资规字〔2019〕11号）</w:t>
      </w:r>
      <w:r w:rsidR="00FA70DF" w:rsidRPr="007933DE">
        <w:rPr>
          <w:rFonts w:ascii="仿宋_GB2312" w:hAnsi="仿宋" w:cs="仿宋_GB2312" w:hint="eastAsia"/>
          <w:szCs w:val="32"/>
        </w:rPr>
        <w:t>、</w:t>
      </w:r>
      <w:r w:rsidRPr="007933DE">
        <w:rPr>
          <w:rFonts w:ascii="仿宋_GB2312" w:hAnsi="仿宋" w:cs="仿宋_GB2312" w:hint="eastAsia"/>
          <w:szCs w:val="32"/>
        </w:rPr>
        <w:t>《</w:t>
      </w:r>
      <w:r w:rsidR="00B2640B" w:rsidRPr="007933DE">
        <w:rPr>
          <w:rFonts w:ascii="仿宋_GB2312" w:hAnsi="仿宋" w:cs="仿宋_GB2312" w:hint="eastAsia"/>
          <w:szCs w:val="32"/>
        </w:rPr>
        <w:t>江门市自然资源局关于印发江门市加快推进“房地一体”农村不动产登记发证工作实施方案的通知</w:t>
      </w:r>
      <w:r w:rsidRPr="007933DE">
        <w:rPr>
          <w:rFonts w:ascii="仿宋_GB2312" w:hAnsi="仿宋" w:cs="仿宋_GB2312" w:hint="eastAsia"/>
          <w:szCs w:val="32"/>
        </w:rPr>
        <w:t>》</w:t>
      </w:r>
      <w:r w:rsidR="00B2640B" w:rsidRPr="007933DE">
        <w:rPr>
          <w:rFonts w:ascii="仿宋_GB2312" w:hAnsi="仿宋" w:cs="仿宋_GB2312" w:hint="eastAsia"/>
          <w:szCs w:val="32"/>
        </w:rPr>
        <w:t>(江自然资〔2020〕143号)</w:t>
      </w:r>
      <w:r w:rsidR="00DD5B7E" w:rsidRPr="007933DE">
        <w:rPr>
          <w:rFonts w:ascii="仿宋_GB2312" w:hAnsi="仿宋" w:cs="仿宋_GB2312" w:hint="eastAsia"/>
          <w:szCs w:val="32"/>
        </w:rPr>
        <w:t>、</w:t>
      </w:r>
      <w:r w:rsidR="008D62C5" w:rsidRPr="007933DE">
        <w:rPr>
          <w:rFonts w:ascii="仿宋_GB2312" w:hAnsi="仿宋" w:cs="仿宋_GB2312" w:hint="eastAsia"/>
          <w:szCs w:val="32"/>
        </w:rPr>
        <w:t>《江门市自然资源局关于</w:t>
      </w:r>
      <w:r w:rsidR="00484E23" w:rsidRPr="007933DE">
        <w:rPr>
          <w:rFonts w:ascii="仿宋_GB2312" w:hAnsi="仿宋" w:cs="仿宋_GB2312" w:hint="eastAsia"/>
          <w:szCs w:val="32"/>
        </w:rPr>
        <w:t>印发</w:t>
      </w:r>
      <w:r w:rsidR="00175ACA" w:rsidRPr="007933DE">
        <w:rPr>
          <w:rFonts w:ascii="仿宋_GB2312" w:hAnsi="仿宋" w:cs="仿宋_GB2312" w:hint="eastAsia"/>
          <w:szCs w:val="32"/>
        </w:rPr>
        <w:t>&lt;</w:t>
      </w:r>
      <w:r w:rsidR="008D62C5" w:rsidRPr="007933DE">
        <w:rPr>
          <w:rFonts w:ascii="仿宋_GB2312" w:hAnsi="仿宋" w:cs="仿宋_GB2312" w:hint="eastAsia"/>
          <w:szCs w:val="32"/>
        </w:rPr>
        <w:t>加快处理江门市市区农村“房地一体”不动产登记发证有关历史遗留问题</w:t>
      </w:r>
      <w:r w:rsidR="00175ACA" w:rsidRPr="007933DE">
        <w:rPr>
          <w:rFonts w:ascii="仿宋_GB2312" w:hAnsi="仿宋" w:cs="仿宋_GB2312" w:hint="eastAsia"/>
          <w:szCs w:val="32"/>
        </w:rPr>
        <w:t>的意见&gt;</w:t>
      </w:r>
      <w:r w:rsidR="008D62C5" w:rsidRPr="007933DE">
        <w:rPr>
          <w:rFonts w:ascii="仿宋_GB2312" w:hAnsi="仿宋" w:cs="仿宋_GB2312" w:hint="eastAsia"/>
          <w:szCs w:val="32"/>
        </w:rPr>
        <w:t>的通知》(</w:t>
      </w:r>
      <w:r w:rsidR="00023D0A" w:rsidRPr="007933DE">
        <w:rPr>
          <w:rFonts w:ascii="仿宋_GB2312" w:hAnsi="仿宋" w:cs="仿宋_GB2312" w:hint="eastAsia"/>
          <w:szCs w:val="32"/>
        </w:rPr>
        <w:t>江自然资〔2020〕474号</w:t>
      </w:r>
      <w:r w:rsidR="008D62C5" w:rsidRPr="007933DE">
        <w:rPr>
          <w:rFonts w:ascii="仿宋_GB2312" w:hAnsi="仿宋" w:cs="仿宋_GB2312" w:hint="eastAsia"/>
          <w:szCs w:val="32"/>
        </w:rPr>
        <w:t>)</w:t>
      </w:r>
      <w:r w:rsidR="00DD5B7E" w:rsidRPr="007933DE">
        <w:rPr>
          <w:rFonts w:ascii="仿宋_GB2312" w:hAnsi="仿宋" w:cs="仿宋_GB2312" w:hint="eastAsia"/>
          <w:szCs w:val="32"/>
        </w:rPr>
        <w:t>和《江门市江海区自然资源局关于引发&lt;江海区加快推进“房地一体”农村不动产确权登记工作实施方案&gt;的通知》</w:t>
      </w:r>
      <w:r w:rsidR="00274882" w:rsidRPr="007933DE">
        <w:rPr>
          <w:rFonts w:ascii="仿宋_GB2312" w:hAnsi="仿宋" w:cs="仿宋_GB2312"/>
          <w:szCs w:val="32"/>
        </w:rPr>
        <w:t>(江海自然资函〔2020〕</w:t>
      </w:r>
      <w:r w:rsidR="00274882" w:rsidRPr="007933DE">
        <w:rPr>
          <w:rFonts w:ascii="仿宋_GB2312" w:hAnsi="仿宋" w:cs="仿宋_GB2312" w:hint="eastAsia"/>
          <w:szCs w:val="32"/>
        </w:rPr>
        <w:t>741</w:t>
      </w:r>
      <w:r w:rsidR="00274882" w:rsidRPr="007933DE">
        <w:rPr>
          <w:rFonts w:ascii="仿宋_GB2312" w:hAnsi="仿宋" w:cs="仿宋_GB2312"/>
          <w:szCs w:val="32"/>
        </w:rPr>
        <w:t>号)</w:t>
      </w:r>
      <w:r w:rsidR="00463AAD" w:rsidRPr="007933DE">
        <w:rPr>
          <w:rFonts w:ascii="仿宋_GB2312" w:hAnsi="仿宋" w:cs="仿宋_GB2312" w:hint="eastAsia"/>
          <w:szCs w:val="32"/>
        </w:rPr>
        <w:t>的相关</w:t>
      </w:r>
      <w:r w:rsidR="00B2640B" w:rsidRPr="007933DE">
        <w:rPr>
          <w:rFonts w:ascii="仿宋_GB2312" w:hAnsi="仿宋" w:cs="仿宋_GB2312" w:hint="eastAsia"/>
          <w:szCs w:val="32"/>
        </w:rPr>
        <w:t>要求</w:t>
      </w:r>
      <w:r w:rsidR="00A62EC9" w:rsidRPr="007933DE">
        <w:rPr>
          <w:rFonts w:ascii="仿宋_GB2312" w:hAnsi="仿宋" w:cs="仿宋_GB2312" w:hint="eastAsia"/>
          <w:szCs w:val="32"/>
        </w:rPr>
        <w:t>及</w:t>
      </w:r>
      <w:r w:rsidR="00463AAD" w:rsidRPr="007933DE">
        <w:rPr>
          <w:rFonts w:ascii="仿宋_GB2312" w:hAnsi="仿宋" w:cs="仿宋_GB2312" w:hint="eastAsia"/>
          <w:szCs w:val="32"/>
        </w:rPr>
        <w:t>有关法律法规政策规定</w:t>
      </w:r>
      <w:r w:rsidRPr="007933DE">
        <w:rPr>
          <w:rFonts w:ascii="仿宋_GB2312" w:hAnsi="仿宋" w:cs="仿宋_GB2312" w:hint="eastAsia"/>
          <w:szCs w:val="32"/>
        </w:rPr>
        <w:t>，</w:t>
      </w:r>
      <w:r w:rsidR="00954E83" w:rsidRPr="007933DE">
        <w:rPr>
          <w:rFonts w:ascii="仿宋_GB2312" w:hAnsi="仿宋" w:cs="仿宋_GB2312" w:hint="eastAsia"/>
          <w:szCs w:val="32"/>
        </w:rPr>
        <w:t>按照“依法依规、尊重历史、为民利民”的原则，</w:t>
      </w:r>
      <w:r w:rsidRPr="007933DE">
        <w:rPr>
          <w:rFonts w:ascii="仿宋_GB2312" w:hAnsi="仿宋" w:cs="仿宋_GB2312" w:hint="eastAsia"/>
          <w:szCs w:val="32"/>
        </w:rPr>
        <w:t>结合我区实际，制定本细则。</w:t>
      </w:r>
    </w:p>
    <w:p w:rsidR="00C11655" w:rsidRPr="007933DE" w:rsidRDefault="00F76E1F" w:rsidP="00D27735">
      <w:pPr>
        <w:shd w:val="solid" w:color="FFFFFF" w:fill="auto"/>
        <w:spacing w:line="560" w:lineRule="exact"/>
        <w:ind w:firstLineChars="200" w:firstLine="630"/>
        <w:rPr>
          <w:rFonts w:ascii="仿宋_GB2312" w:hAnsi="仿宋" w:cs="仿宋_GB2312"/>
          <w:szCs w:val="32"/>
        </w:rPr>
      </w:pPr>
      <w:r w:rsidRPr="007933DE">
        <w:rPr>
          <w:rFonts w:ascii="黑体" w:eastAsia="黑体" w:hAnsi="黑体" w:cs="黑体" w:hint="eastAsia"/>
          <w:szCs w:val="32"/>
        </w:rPr>
        <w:t>第二条</w:t>
      </w:r>
      <w:r w:rsidRPr="007933DE">
        <w:rPr>
          <w:rFonts w:cs="仿宋_GB2312" w:hint="eastAsia"/>
          <w:szCs w:val="32"/>
        </w:rPr>
        <w:t xml:space="preserve"> </w:t>
      </w:r>
      <w:r w:rsidRPr="007933DE">
        <w:rPr>
          <w:rFonts w:ascii="仿宋_GB2312" w:cs="仿宋_GB2312" w:hint="eastAsia"/>
          <w:szCs w:val="32"/>
        </w:rPr>
        <w:t xml:space="preserve"> </w:t>
      </w:r>
      <w:r w:rsidRPr="007933DE">
        <w:rPr>
          <w:rFonts w:ascii="仿宋_GB2312" w:hAnsi="仿宋" w:cs="仿宋_GB2312" w:hint="eastAsia"/>
          <w:szCs w:val="32"/>
        </w:rPr>
        <w:t>本细则所称</w:t>
      </w:r>
      <w:r w:rsidR="003061AE" w:rsidRPr="007933DE">
        <w:rPr>
          <w:rFonts w:ascii="仿宋_GB2312" w:hAnsi="仿宋" w:cs="仿宋_GB2312" w:hint="eastAsia"/>
          <w:szCs w:val="32"/>
        </w:rPr>
        <w:t>“房地一体”</w:t>
      </w:r>
      <w:r w:rsidR="00F17147" w:rsidRPr="007933DE">
        <w:rPr>
          <w:rFonts w:ascii="仿宋_GB2312" w:hAnsi="仿宋" w:cs="仿宋_GB2312" w:hint="eastAsia"/>
          <w:szCs w:val="32"/>
        </w:rPr>
        <w:t>农村不动产</w:t>
      </w:r>
      <w:r w:rsidR="009D07B3" w:rsidRPr="007933DE">
        <w:rPr>
          <w:rFonts w:ascii="仿宋_GB2312" w:hAnsi="仿宋" w:cs="仿宋_GB2312" w:hint="eastAsia"/>
          <w:szCs w:val="32"/>
        </w:rPr>
        <w:t>确权</w:t>
      </w:r>
      <w:r w:rsidR="00F17147" w:rsidRPr="007933DE">
        <w:rPr>
          <w:rFonts w:ascii="仿宋_GB2312" w:hAnsi="仿宋" w:cs="仿宋_GB2312" w:hint="eastAsia"/>
          <w:szCs w:val="32"/>
        </w:rPr>
        <w:t>登记</w:t>
      </w:r>
      <w:r w:rsidRPr="007933DE">
        <w:rPr>
          <w:rFonts w:ascii="仿宋_GB2312" w:hAnsi="仿宋" w:cs="仿宋_GB2312" w:hint="eastAsia"/>
          <w:szCs w:val="32"/>
        </w:rPr>
        <w:t>，是指由</w:t>
      </w:r>
      <w:r w:rsidR="00B56CD6" w:rsidRPr="007933DE">
        <w:rPr>
          <w:rFonts w:ascii="仿宋_GB2312" w:hAnsi="仿宋" w:cs="仿宋_GB2312" w:hint="eastAsia"/>
          <w:szCs w:val="32"/>
        </w:rPr>
        <w:t>江海</w:t>
      </w:r>
      <w:r w:rsidRPr="007933DE">
        <w:rPr>
          <w:rFonts w:ascii="仿宋_GB2312" w:hAnsi="仿宋" w:cs="仿宋_GB2312" w:hint="eastAsia"/>
          <w:szCs w:val="32"/>
        </w:rPr>
        <w:t>区人民政府</w:t>
      </w:r>
      <w:r w:rsidR="00AF67AD" w:rsidRPr="007933DE">
        <w:rPr>
          <w:rFonts w:ascii="仿宋_GB2312" w:hAnsi="仿宋" w:cs="仿宋_GB2312" w:hint="eastAsia"/>
          <w:szCs w:val="32"/>
        </w:rPr>
        <w:t>主导，</w:t>
      </w:r>
      <w:r w:rsidR="009D07B3" w:rsidRPr="007933DE">
        <w:rPr>
          <w:rFonts w:ascii="仿宋_GB2312" w:hAnsi="仿宋" w:cs="仿宋_GB2312" w:hint="eastAsia"/>
          <w:szCs w:val="32"/>
        </w:rPr>
        <w:t>组织</w:t>
      </w:r>
      <w:r w:rsidR="001056E1" w:rsidRPr="007933DE">
        <w:rPr>
          <w:rFonts w:ascii="仿宋_GB2312" w:hAnsi="仿宋" w:cs="仿宋_GB2312" w:hint="eastAsia"/>
          <w:szCs w:val="32"/>
        </w:rPr>
        <w:t>实施</w:t>
      </w:r>
      <w:r w:rsidRPr="007933DE">
        <w:rPr>
          <w:rFonts w:ascii="仿宋_GB2312" w:hAnsi="仿宋" w:cs="仿宋_GB2312" w:hint="eastAsia"/>
          <w:szCs w:val="32"/>
        </w:rPr>
        <w:t>对</w:t>
      </w:r>
      <w:r w:rsidR="00722B94" w:rsidRPr="007933DE">
        <w:rPr>
          <w:rFonts w:ascii="仿宋_GB2312" w:hAnsi="仿宋" w:cs="仿宋_GB2312" w:hint="eastAsia"/>
          <w:szCs w:val="32"/>
        </w:rPr>
        <w:t>辖</w:t>
      </w:r>
      <w:r w:rsidR="009D07B3" w:rsidRPr="007933DE">
        <w:rPr>
          <w:rFonts w:ascii="仿宋_GB2312" w:hAnsi="仿宋" w:cs="仿宋_GB2312" w:hint="eastAsia"/>
          <w:szCs w:val="32"/>
        </w:rPr>
        <w:t>区</w:t>
      </w:r>
      <w:r w:rsidRPr="007933DE">
        <w:rPr>
          <w:rFonts w:ascii="仿宋_GB2312" w:hAnsi="仿宋" w:cs="仿宋_GB2312" w:hint="eastAsia"/>
          <w:szCs w:val="32"/>
        </w:rPr>
        <w:t>内</w:t>
      </w:r>
      <w:r w:rsidR="009D07B3" w:rsidRPr="007933DE">
        <w:rPr>
          <w:rFonts w:ascii="仿宋_GB2312" w:hAnsi="仿宋" w:cs="仿宋_GB2312" w:hint="eastAsia"/>
          <w:szCs w:val="32"/>
        </w:rPr>
        <w:t>符合登记发证条件的</w:t>
      </w:r>
      <w:r w:rsidRPr="007933DE">
        <w:rPr>
          <w:rFonts w:ascii="仿宋_GB2312" w:hAnsi="仿宋" w:cs="仿宋_GB2312" w:hint="eastAsia"/>
          <w:szCs w:val="32"/>
        </w:rPr>
        <w:t>农村宅基地使用权和集体建设用地使用权及</w:t>
      </w:r>
      <w:r w:rsidR="009D07B3" w:rsidRPr="007933DE">
        <w:rPr>
          <w:rFonts w:ascii="仿宋_GB2312" w:hAnsi="仿宋" w:cs="仿宋_GB2312" w:hint="eastAsia"/>
          <w:szCs w:val="32"/>
        </w:rPr>
        <w:t>其</w:t>
      </w:r>
      <w:r w:rsidRPr="007933DE">
        <w:rPr>
          <w:rFonts w:ascii="仿宋_GB2312" w:hAnsi="仿宋" w:cs="仿宋_GB2312" w:hint="eastAsia"/>
          <w:szCs w:val="32"/>
        </w:rPr>
        <w:t>地上</w:t>
      </w:r>
      <w:r w:rsidR="009B67F6" w:rsidRPr="007933DE">
        <w:rPr>
          <w:rFonts w:ascii="仿宋_GB2312" w:hAnsi="仿宋" w:cs="仿宋_GB2312" w:hint="eastAsia"/>
          <w:szCs w:val="32"/>
        </w:rPr>
        <w:t>建筑物、构筑物</w:t>
      </w:r>
      <w:r w:rsidRPr="007933DE">
        <w:rPr>
          <w:rFonts w:ascii="仿宋_GB2312" w:hAnsi="仿宋" w:cs="仿宋_GB2312" w:hint="eastAsia"/>
          <w:szCs w:val="32"/>
        </w:rPr>
        <w:t>所有权的</w:t>
      </w:r>
      <w:r w:rsidR="009D07B3" w:rsidRPr="007933DE">
        <w:rPr>
          <w:rFonts w:ascii="仿宋_GB2312" w:hAnsi="仿宋" w:cs="仿宋_GB2312" w:hint="eastAsia"/>
          <w:szCs w:val="32"/>
        </w:rPr>
        <w:t>统一确权</w:t>
      </w:r>
      <w:r w:rsidRPr="007933DE">
        <w:rPr>
          <w:rFonts w:ascii="仿宋_GB2312" w:hAnsi="仿宋" w:cs="仿宋_GB2312" w:hint="eastAsia"/>
          <w:szCs w:val="32"/>
        </w:rPr>
        <w:t>登记。</w:t>
      </w:r>
    </w:p>
    <w:p w:rsidR="00F76E1F" w:rsidRPr="007933DE" w:rsidRDefault="00F76E1F" w:rsidP="00D27735">
      <w:pPr>
        <w:shd w:val="solid" w:color="FFFFFF" w:fill="auto"/>
        <w:spacing w:line="560" w:lineRule="exact"/>
        <w:ind w:firstLineChars="200" w:firstLine="630"/>
        <w:rPr>
          <w:rFonts w:ascii="仿宋_GB2312" w:hAnsi="仿宋" w:cs="仿宋_GB2312"/>
          <w:szCs w:val="32"/>
        </w:rPr>
      </w:pPr>
      <w:r w:rsidRPr="007933DE">
        <w:rPr>
          <w:rFonts w:ascii="黑体" w:eastAsia="黑体" w:hAnsi="黑体" w:cs="黑体" w:hint="eastAsia"/>
          <w:szCs w:val="32"/>
        </w:rPr>
        <w:t>第</w:t>
      </w:r>
      <w:r w:rsidR="006475CD" w:rsidRPr="007933DE">
        <w:rPr>
          <w:rFonts w:ascii="黑体" w:eastAsia="黑体" w:hAnsi="黑体" w:cs="黑体" w:hint="eastAsia"/>
          <w:szCs w:val="32"/>
        </w:rPr>
        <w:t>三</w:t>
      </w:r>
      <w:r w:rsidRPr="007933DE">
        <w:rPr>
          <w:rFonts w:ascii="黑体" w:eastAsia="黑体" w:hAnsi="黑体" w:cs="黑体" w:hint="eastAsia"/>
          <w:szCs w:val="32"/>
        </w:rPr>
        <w:t>条</w:t>
      </w:r>
      <w:r w:rsidRPr="007933DE">
        <w:rPr>
          <w:rFonts w:cs="仿宋_GB2312" w:hint="eastAsia"/>
          <w:szCs w:val="32"/>
        </w:rPr>
        <w:t xml:space="preserve">  </w:t>
      </w:r>
      <w:r w:rsidRPr="007933DE">
        <w:rPr>
          <w:rFonts w:ascii="仿宋_GB2312" w:hAnsi="仿宋" w:cs="仿宋_GB2312" w:hint="eastAsia"/>
          <w:szCs w:val="32"/>
        </w:rPr>
        <w:t>本细则适用于</w:t>
      </w:r>
      <w:r w:rsidR="00B56CD6" w:rsidRPr="007933DE">
        <w:rPr>
          <w:rFonts w:ascii="仿宋_GB2312" w:hAnsi="仿宋" w:cs="仿宋_GB2312" w:hint="eastAsia"/>
          <w:szCs w:val="32"/>
        </w:rPr>
        <w:t>江海</w:t>
      </w:r>
      <w:r w:rsidR="00722B94" w:rsidRPr="007933DE">
        <w:rPr>
          <w:rFonts w:ascii="仿宋_GB2312" w:hAnsi="仿宋" w:cs="仿宋_GB2312" w:hint="eastAsia"/>
          <w:szCs w:val="32"/>
        </w:rPr>
        <w:t>区</w:t>
      </w:r>
      <w:r w:rsidRPr="007933DE">
        <w:rPr>
          <w:rFonts w:ascii="仿宋_GB2312" w:hAnsi="仿宋" w:cs="仿宋_GB2312" w:hint="eastAsia"/>
          <w:szCs w:val="32"/>
        </w:rPr>
        <w:t>集体土地范围内</w:t>
      </w:r>
      <w:r w:rsidR="00954E83" w:rsidRPr="007933DE">
        <w:rPr>
          <w:rFonts w:ascii="仿宋_GB2312" w:hAnsi="仿宋" w:cs="仿宋_GB2312" w:hint="eastAsia"/>
          <w:szCs w:val="32"/>
        </w:rPr>
        <w:t>符合登记发证条</w:t>
      </w:r>
      <w:r w:rsidR="00954E83" w:rsidRPr="007933DE">
        <w:rPr>
          <w:rFonts w:ascii="仿宋_GB2312" w:hAnsi="仿宋" w:cs="仿宋_GB2312" w:hint="eastAsia"/>
          <w:szCs w:val="32"/>
        </w:rPr>
        <w:lastRenderedPageBreak/>
        <w:t>件</w:t>
      </w:r>
      <w:r w:rsidRPr="007933DE">
        <w:rPr>
          <w:rFonts w:ascii="仿宋_GB2312" w:hAnsi="仿宋" w:cs="仿宋_GB2312" w:hint="eastAsia"/>
          <w:szCs w:val="32"/>
        </w:rPr>
        <w:t>未完成</w:t>
      </w:r>
      <w:r w:rsidR="00722B94" w:rsidRPr="007933DE">
        <w:rPr>
          <w:rFonts w:ascii="仿宋_GB2312" w:hAnsi="仿宋" w:cs="仿宋_GB2312" w:hint="eastAsia"/>
          <w:szCs w:val="32"/>
        </w:rPr>
        <w:t>“房地一体”</w:t>
      </w:r>
      <w:r w:rsidRPr="007933DE">
        <w:rPr>
          <w:rFonts w:ascii="仿宋_GB2312" w:hAnsi="仿宋" w:cs="仿宋_GB2312" w:hint="eastAsia"/>
          <w:szCs w:val="32"/>
        </w:rPr>
        <w:t>登记的农村宅基地和集体建设用地及</w:t>
      </w:r>
      <w:r w:rsidR="00AF67AD" w:rsidRPr="007933DE">
        <w:rPr>
          <w:rFonts w:ascii="仿宋_GB2312" w:hAnsi="仿宋" w:cs="仿宋_GB2312" w:hint="eastAsia"/>
          <w:szCs w:val="32"/>
        </w:rPr>
        <w:t>其</w:t>
      </w:r>
      <w:r w:rsidRPr="007933DE">
        <w:rPr>
          <w:rFonts w:ascii="仿宋_GB2312" w:hAnsi="仿宋" w:cs="仿宋_GB2312" w:hint="eastAsia"/>
          <w:szCs w:val="32"/>
        </w:rPr>
        <w:t>地上</w:t>
      </w:r>
      <w:r w:rsidR="007403F7" w:rsidRPr="007933DE">
        <w:rPr>
          <w:rFonts w:ascii="仿宋_GB2312" w:hAnsi="仿宋" w:cs="仿宋_GB2312" w:hint="eastAsia"/>
          <w:szCs w:val="32"/>
        </w:rPr>
        <w:t>建筑物、构筑物</w:t>
      </w:r>
      <w:r w:rsidRPr="007933DE">
        <w:rPr>
          <w:rFonts w:ascii="仿宋_GB2312" w:hAnsi="仿宋" w:cs="仿宋_GB2312" w:hint="eastAsia"/>
          <w:szCs w:val="32"/>
        </w:rPr>
        <w:t>。</w:t>
      </w:r>
      <w:r w:rsidR="00A45DBE" w:rsidRPr="007933DE">
        <w:rPr>
          <w:rFonts w:ascii="仿宋_GB2312" w:hAnsi="仿宋" w:cs="仿宋_GB2312" w:hint="eastAsia"/>
          <w:szCs w:val="32"/>
        </w:rPr>
        <w:t>已按“房地一体”原则登记颁发不动产权证书的，遵循“不变不换”原则，原证书合法有效。</w:t>
      </w:r>
    </w:p>
    <w:p w:rsidR="00954E83" w:rsidRPr="007933DE" w:rsidRDefault="00F76E1F" w:rsidP="00D27735">
      <w:pPr>
        <w:shd w:val="solid" w:color="FFFFFF" w:fill="auto"/>
        <w:spacing w:line="560" w:lineRule="exact"/>
        <w:ind w:firstLineChars="200" w:firstLine="630"/>
        <w:rPr>
          <w:rFonts w:ascii="仿宋_GB2312" w:hAnsi="仿宋" w:cs="仿宋_GB2312"/>
          <w:szCs w:val="32"/>
        </w:rPr>
      </w:pPr>
      <w:r w:rsidRPr="007933DE">
        <w:rPr>
          <w:rFonts w:ascii="仿宋_GB2312" w:hAnsi="仿宋" w:cs="仿宋_GB2312" w:hint="eastAsia"/>
          <w:szCs w:val="32"/>
        </w:rPr>
        <w:t>本细则所称未完成</w:t>
      </w:r>
      <w:r w:rsidR="00AF67AD" w:rsidRPr="007933DE">
        <w:rPr>
          <w:rFonts w:ascii="仿宋_GB2312" w:hAnsi="仿宋" w:cs="仿宋_GB2312" w:hint="eastAsia"/>
          <w:szCs w:val="32"/>
        </w:rPr>
        <w:t>“房地一体”</w:t>
      </w:r>
      <w:r w:rsidRPr="007933DE">
        <w:rPr>
          <w:rFonts w:ascii="仿宋_GB2312" w:hAnsi="仿宋" w:cs="仿宋_GB2312" w:hint="eastAsia"/>
          <w:szCs w:val="32"/>
        </w:rPr>
        <w:t>登记包含</w:t>
      </w:r>
      <w:r w:rsidR="00AF67AD" w:rsidRPr="007933DE">
        <w:rPr>
          <w:rFonts w:ascii="仿宋_GB2312" w:hAnsi="仿宋" w:cs="仿宋_GB2312" w:hint="eastAsia"/>
          <w:szCs w:val="32"/>
        </w:rPr>
        <w:t>以下</w:t>
      </w:r>
      <w:r w:rsidRPr="007933DE">
        <w:rPr>
          <w:rFonts w:ascii="仿宋_GB2312" w:hAnsi="仿宋" w:cs="仿宋_GB2312" w:hint="eastAsia"/>
          <w:szCs w:val="32"/>
        </w:rPr>
        <w:t>三种情形：</w:t>
      </w:r>
    </w:p>
    <w:p w:rsidR="00954E83" w:rsidRPr="007933DE" w:rsidRDefault="00687021" w:rsidP="008E3CF8">
      <w:pPr>
        <w:shd w:val="solid" w:color="FFFFFF" w:fill="auto"/>
        <w:spacing w:line="560" w:lineRule="exact"/>
        <w:ind w:firstLineChars="100" w:firstLine="315"/>
        <w:rPr>
          <w:rFonts w:ascii="仿宋_GB2312" w:hAnsi="楷体" w:cs="楷体_GB2312"/>
          <w:szCs w:val="32"/>
        </w:rPr>
      </w:pPr>
      <w:r w:rsidRPr="007933DE">
        <w:rPr>
          <w:rFonts w:ascii="仿宋_GB2312" w:hAnsi="楷体" w:cs="楷体_GB2312" w:hint="eastAsia"/>
          <w:szCs w:val="32"/>
        </w:rPr>
        <w:t>（一）</w:t>
      </w:r>
      <w:r w:rsidR="00AA58C8" w:rsidRPr="007933DE">
        <w:rPr>
          <w:rFonts w:ascii="仿宋_GB2312" w:hAnsi="楷体" w:cs="楷体_GB2312" w:hint="eastAsia"/>
          <w:szCs w:val="32"/>
        </w:rPr>
        <w:t>、</w:t>
      </w:r>
      <w:r w:rsidR="00F76E1F" w:rsidRPr="007933DE">
        <w:rPr>
          <w:rFonts w:ascii="仿宋_GB2312" w:hAnsi="仿宋" w:cs="仿宋_GB2312" w:hint="eastAsia"/>
          <w:szCs w:val="32"/>
        </w:rPr>
        <w:t>未登记任何不动产权利的（以下简称“无证”）</w:t>
      </w:r>
      <w:r w:rsidR="002A6BDA" w:rsidRPr="007933DE">
        <w:rPr>
          <w:rFonts w:ascii="仿宋_GB2312" w:hAnsi="仿宋" w:cs="仿宋_GB2312" w:hint="eastAsia"/>
          <w:szCs w:val="32"/>
        </w:rPr>
        <w:t>。</w:t>
      </w:r>
    </w:p>
    <w:p w:rsidR="00954E83" w:rsidRPr="007933DE" w:rsidRDefault="00687021" w:rsidP="008E3CF8">
      <w:pPr>
        <w:shd w:val="solid" w:color="FFFFFF" w:fill="auto"/>
        <w:spacing w:line="560" w:lineRule="exact"/>
        <w:ind w:firstLineChars="97" w:firstLine="306"/>
        <w:rPr>
          <w:rFonts w:ascii="仿宋_GB2312" w:hAnsi="仿宋" w:cs="仿宋_GB2312"/>
          <w:szCs w:val="32"/>
        </w:rPr>
      </w:pPr>
      <w:r w:rsidRPr="007933DE">
        <w:rPr>
          <w:rFonts w:ascii="仿宋_GB2312" w:hAnsi="楷体" w:cs="楷体_GB2312" w:hint="eastAsia"/>
          <w:szCs w:val="32"/>
        </w:rPr>
        <w:t>（二）</w:t>
      </w:r>
      <w:r w:rsidR="00AA58C8" w:rsidRPr="007933DE">
        <w:rPr>
          <w:rFonts w:ascii="仿宋_GB2312" w:hAnsi="楷体" w:cs="楷体_GB2312" w:hint="eastAsia"/>
          <w:szCs w:val="32"/>
        </w:rPr>
        <w:t>、</w:t>
      </w:r>
      <w:r w:rsidR="00F76E1F" w:rsidRPr="007933DE">
        <w:rPr>
          <w:rFonts w:ascii="仿宋_GB2312" w:hAnsi="仿宋" w:cs="仿宋_GB2312" w:hint="eastAsia"/>
          <w:szCs w:val="32"/>
        </w:rPr>
        <w:t>仅登记土地使用权的（以下简称“单地证”）</w:t>
      </w:r>
      <w:r w:rsidR="002A6BDA" w:rsidRPr="007933DE">
        <w:rPr>
          <w:rFonts w:ascii="仿宋_GB2312" w:hAnsi="仿宋" w:cs="仿宋_GB2312" w:hint="eastAsia"/>
          <w:szCs w:val="32"/>
        </w:rPr>
        <w:t>。</w:t>
      </w:r>
    </w:p>
    <w:p w:rsidR="00F76E1F" w:rsidRPr="007933DE" w:rsidRDefault="00687021" w:rsidP="008E3CF8">
      <w:pPr>
        <w:shd w:val="solid" w:color="FFFFFF" w:fill="auto"/>
        <w:spacing w:line="560" w:lineRule="exact"/>
        <w:ind w:firstLineChars="98" w:firstLine="309"/>
        <w:rPr>
          <w:rFonts w:ascii="仿宋_GB2312" w:hAnsi="仿宋" w:cs="仿宋_GB2312"/>
          <w:szCs w:val="32"/>
        </w:rPr>
      </w:pPr>
      <w:r w:rsidRPr="007933DE">
        <w:rPr>
          <w:rFonts w:ascii="仿宋_GB2312" w:hAnsi="楷体" w:cs="楷体_GB2312" w:hint="eastAsia"/>
          <w:szCs w:val="32"/>
        </w:rPr>
        <w:t>（三）</w:t>
      </w:r>
      <w:r w:rsidR="00AA58C8" w:rsidRPr="007933DE">
        <w:rPr>
          <w:rFonts w:ascii="仿宋_GB2312" w:hAnsi="楷体" w:cs="楷体_GB2312" w:hint="eastAsia"/>
          <w:szCs w:val="32"/>
        </w:rPr>
        <w:t>、</w:t>
      </w:r>
      <w:r w:rsidR="00F76E1F" w:rsidRPr="007933DE">
        <w:rPr>
          <w:rFonts w:ascii="仿宋_GB2312" w:hAnsi="仿宋" w:cs="仿宋_GB2312" w:hint="eastAsia"/>
          <w:szCs w:val="32"/>
        </w:rPr>
        <w:t>仅登记房屋所有权的（以下简称“单房证”）。</w:t>
      </w:r>
    </w:p>
    <w:p w:rsidR="00F76E1F" w:rsidRPr="007933DE" w:rsidRDefault="00F76E1F" w:rsidP="00D27735">
      <w:pPr>
        <w:shd w:val="solid" w:color="FFFFFF" w:fill="auto"/>
        <w:spacing w:line="560" w:lineRule="exact"/>
        <w:ind w:firstLineChars="200" w:firstLine="630"/>
        <w:rPr>
          <w:rFonts w:ascii="仿宋_GB2312" w:cs="仿宋_GB2312"/>
          <w:szCs w:val="32"/>
        </w:rPr>
      </w:pPr>
      <w:r w:rsidRPr="007933DE">
        <w:rPr>
          <w:rFonts w:ascii="仿宋_GB2312" w:hAnsi="仿宋" w:cs="仿宋_GB2312" w:hint="eastAsia"/>
          <w:szCs w:val="32"/>
        </w:rPr>
        <w:t>本细则所称“地上</w:t>
      </w:r>
      <w:r w:rsidR="00B240A6" w:rsidRPr="007933DE">
        <w:rPr>
          <w:rFonts w:ascii="仿宋_GB2312" w:hAnsi="仿宋" w:cs="仿宋_GB2312" w:hint="eastAsia"/>
          <w:szCs w:val="32"/>
        </w:rPr>
        <w:t>建筑物、构筑物</w:t>
      </w:r>
      <w:r w:rsidRPr="007933DE">
        <w:rPr>
          <w:rFonts w:ascii="仿宋_GB2312" w:hAnsi="仿宋" w:cs="仿宋_GB2312" w:hint="eastAsia"/>
          <w:szCs w:val="32"/>
        </w:rPr>
        <w:t>”，是指</w:t>
      </w:r>
      <w:r w:rsidR="00E31078" w:rsidRPr="007933DE">
        <w:rPr>
          <w:rFonts w:ascii="仿宋_GB2312" w:hAnsi="仿宋" w:cs="仿宋_GB2312" w:hint="eastAsia"/>
          <w:szCs w:val="32"/>
        </w:rPr>
        <w:t>地上永久性存续的、结构完整的农村主要房屋，不包括简易房、棚房、农具房、圈舍、厕所等临时性建筑物</w:t>
      </w:r>
      <w:r w:rsidR="00AF67AD" w:rsidRPr="007933DE">
        <w:rPr>
          <w:rFonts w:ascii="仿宋_GB2312" w:hAnsi="仿宋" w:cs="仿宋_GB2312" w:hint="eastAsia"/>
          <w:szCs w:val="32"/>
        </w:rPr>
        <w:t>、</w:t>
      </w:r>
      <w:r w:rsidR="00E31078" w:rsidRPr="007933DE">
        <w:rPr>
          <w:rFonts w:ascii="仿宋_GB2312" w:hAnsi="仿宋" w:cs="仿宋_GB2312" w:hint="eastAsia"/>
          <w:szCs w:val="32"/>
        </w:rPr>
        <w:t>构筑物</w:t>
      </w:r>
      <w:r w:rsidR="00AF67AD" w:rsidRPr="007933DE">
        <w:rPr>
          <w:rFonts w:ascii="仿宋_GB2312" w:hAnsi="仿宋" w:cs="仿宋_GB2312" w:hint="eastAsia"/>
          <w:szCs w:val="32"/>
        </w:rPr>
        <w:t>和集体所有土地上开发的商品住房</w:t>
      </w:r>
      <w:r w:rsidR="00E31078" w:rsidRPr="007933DE">
        <w:rPr>
          <w:rFonts w:ascii="仿宋_GB2312" w:cs="仿宋_GB2312" w:hint="eastAsia"/>
          <w:szCs w:val="32"/>
        </w:rPr>
        <w:t>。</w:t>
      </w:r>
    </w:p>
    <w:p w:rsidR="00F76E1F" w:rsidRPr="007933DE" w:rsidRDefault="00143954" w:rsidP="00143954">
      <w:pPr>
        <w:shd w:val="solid" w:color="FFFFFF" w:fill="auto"/>
        <w:spacing w:line="560" w:lineRule="exact"/>
        <w:ind w:firstLineChars="200" w:firstLine="630"/>
        <w:rPr>
          <w:rFonts w:ascii="仿宋_GB2312" w:hAnsi="仿宋" w:cs="仿宋_GB2312"/>
          <w:szCs w:val="32"/>
        </w:rPr>
      </w:pPr>
      <w:r w:rsidRPr="007933DE">
        <w:rPr>
          <w:rFonts w:ascii="黑体" w:eastAsia="黑体" w:hAnsi="黑体" w:cs="黑体" w:hint="eastAsia"/>
          <w:szCs w:val="32"/>
        </w:rPr>
        <w:t>第</w:t>
      </w:r>
      <w:r w:rsidR="006475CD" w:rsidRPr="007933DE">
        <w:rPr>
          <w:rFonts w:ascii="黑体" w:eastAsia="黑体" w:hAnsi="黑体" w:cs="黑体" w:hint="eastAsia"/>
          <w:szCs w:val="32"/>
        </w:rPr>
        <w:t>四</w:t>
      </w:r>
      <w:r w:rsidRPr="007933DE">
        <w:rPr>
          <w:rFonts w:ascii="黑体" w:eastAsia="黑体" w:hAnsi="黑体" w:cs="黑体" w:hint="eastAsia"/>
          <w:szCs w:val="32"/>
        </w:rPr>
        <w:t>条</w:t>
      </w:r>
      <w:r w:rsidRPr="007933DE">
        <w:rPr>
          <w:rFonts w:cs="仿宋_GB2312" w:hint="eastAsia"/>
          <w:szCs w:val="32"/>
        </w:rPr>
        <w:t xml:space="preserve"> </w:t>
      </w:r>
      <w:r w:rsidRPr="007933DE">
        <w:rPr>
          <w:rFonts w:ascii="仿宋_GB2312" w:cs="仿宋_GB2312" w:hint="eastAsia"/>
          <w:szCs w:val="32"/>
        </w:rPr>
        <w:t xml:space="preserve"> </w:t>
      </w:r>
      <w:r w:rsidR="00F76E1F" w:rsidRPr="007933DE">
        <w:rPr>
          <w:rFonts w:ascii="仿宋_GB2312" w:hAnsi="仿宋" w:cs="仿宋_GB2312" w:hint="eastAsia"/>
          <w:szCs w:val="32"/>
        </w:rPr>
        <w:t>对符合确权登记条件的农村宅基地使用权和集体建设用地使用权及</w:t>
      </w:r>
      <w:r w:rsidR="00B240A6" w:rsidRPr="007933DE">
        <w:rPr>
          <w:rFonts w:ascii="仿宋_GB2312" w:hAnsi="仿宋" w:cs="仿宋_GB2312" w:hint="eastAsia"/>
          <w:szCs w:val="32"/>
        </w:rPr>
        <w:t>地上建筑物、构筑物</w:t>
      </w:r>
      <w:r w:rsidR="00F76E1F" w:rsidRPr="007933DE">
        <w:rPr>
          <w:rFonts w:ascii="仿宋_GB2312" w:hAnsi="仿宋" w:cs="仿宋_GB2312" w:hint="eastAsia"/>
          <w:szCs w:val="32"/>
        </w:rPr>
        <w:t>所有权以“总登记”方式进行统一确权</w:t>
      </w:r>
      <w:r w:rsidR="00FE0FE6" w:rsidRPr="007933DE">
        <w:rPr>
          <w:rFonts w:ascii="仿宋_GB2312" w:hAnsi="仿宋" w:cs="仿宋_GB2312" w:hint="eastAsia"/>
          <w:szCs w:val="32"/>
        </w:rPr>
        <w:t>，</w:t>
      </w:r>
      <w:r w:rsidR="00F76E1F" w:rsidRPr="007933DE">
        <w:rPr>
          <w:rFonts w:ascii="仿宋_GB2312" w:hAnsi="仿宋" w:cs="仿宋_GB2312" w:hint="eastAsia"/>
          <w:szCs w:val="32"/>
        </w:rPr>
        <w:t>并</w:t>
      </w:r>
      <w:r w:rsidR="00FE0FE6" w:rsidRPr="007933DE">
        <w:rPr>
          <w:rFonts w:ascii="仿宋_GB2312" w:hAnsi="仿宋" w:cs="仿宋_GB2312" w:hint="eastAsia"/>
          <w:szCs w:val="32"/>
        </w:rPr>
        <w:t>由江门市不动产登记</w:t>
      </w:r>
      <w:r w:rsidR="00493D4F" w:rsidRPr="007933DE">
        <w:rPr>
          <w:rFonts w:ascii="仿宋_GB2312" w:hAnsi="仿宋" w:cs="仿宋_GB2312" w:hint="eastAsia"/>
          <w:szCs w:val="32"/>
        </w:rPr>
        <w:t>中心</w:t>
      </w:r>
      <w:r w:rsidR="00F76E1F" w:rsidRPr="007933DE">
        <w:rPr>
          <w:rFonts w:ascii="仿宋_GB2312" w:hAnsi="仿宋" w:cs="仿宋_GB2312" w:hint="eastAsia"/>
          <w:szCs w:val="32"/>
        </w:rPr>
        <w:t>颁发不动产权证书。</w:t>
      </w:r>
    </w:p>
    <w:p w:rsidR="00F76E1F" w:rsidRPr="007933DE" w:rsidRDefault="003D0E98" w:rsidP="00D27735">
      <w:pPr>
        <w:shd w:val="solid" w:color="FFFFFF" w:fill="auto"/>
        <w:spacing w:line="560" w:lineRule="exact"/>
        <w:ind w:firstLineChars="200" w:firstLine="630"/>
        <w:rPr>
          <w:rFonts w:ascii="仿宋_GB2312" w:hAnsi="仿宋" w:cs="仿宋_GB2312"/>
          <w:szCs w:val="32"/>
        </w:rPr>
      </w:pPr>
      <w:r w:rsidRPr="007933DE">
        <w:rPr>
          <w:rFonts w:ascii="仿宋_GB2312" w:hAnsi="仿宋" w:cs="仿宋_GB2312" w:hint="eastAsia"/>
          <w:szCs w:val="32"/>
        </w:rPr>
        <w:t>超过上述审批确认的部分</w:t>
      </w:r>
      <w:r w:rsidR="0043623C" w:rsidRPr="007933DE">
        <w:rPr>
          <w:rFonts w:ascii="仿宋_GB2312" w:hAnsi="仿宋" w:cs="仿宋_GB2312" w:hint="eastAsia"/>
          <w:szCs w:val="32"/>
        </w:rPr>
        <w:t>，</w:t>
      </w:r>
      <w:r w:rsidRPr="007933DE">
        <w:rPr>
          <w:rFonts w:ascii="仿宋_GB2312" w:hAnsi="仿宋" w:cs="仿宋_GB2312" w:hint="eastAsia"/>
          <w:szCs w:val="32"/>
        </w:rPr>
        <w:t>符合相关条件的，</w:t>
      </w:r>
      <w:r w:rsidR="0043623C" w:rsidRPr="007933DE">
        <w:rPr>
          <w:rFonts w:ascii="仿宋_GB2312" w:hAnsi="仿宋" w:cs="仿宋_GB2312" w:hint="eastAsia"/>
          <w:szCs w:val="32"/>
        </w:rPr>
        <w:t>由</w:t>
      </w:r>
      <w:r w:rsidR="00493D4F" w:rsidRPr="007933DE">
        <w:rPr>
          <w:rFonts w:ascii="仿宋_GB2312" w:hAnsi="仿宋" w:cs="仿宋_GB2312" w:hint="eastAsia"/>
          <w:szCs w:val="32"/>
        </w:rPr>
        <w:t>江门市不动产登记中心</w:t>
      </w:r>
      <w:r w:rsidR="0025577B" w:rsidRPr="007933DE">
        <w:rPr>
          <w:rFonts w:ascii="仿宋_GB2312" w:hAnsi="仿宋" w:cs="仿宋_GB2312" w:hint="eastAsia"/>
          <w:szCs w:val="32"/>
        </w:rPr>
        <w:t>在登记簿和权属证书附记栏中注明</w:t>
      </w:r>
      <w:r w:rsidR="00F76E1F" w:rsidRPr="007933DE">
        <w:rPr>
          <w:rFonts w:ascii="仿宋_GB2312" w:hAnsi="仿宋" w:cs="仿宋_GB2312" w:hint="eastAsia"/>
          <w:szCs w:val="32"/>
        </w:rPr>
        <w:t>。</w:t>
      </w:r>
    </w:p>
    <w:p w:rsidR="00F76E1F" w:rsidRPr="007933DE" w:rsidRDefault="00F76E1F">
      <w:pPr>
        <w:pStyle w:val="1"/>
        <w:spacing w:before="0" w:beforeAutospacing="0" w:after="0" w:afterAutospacing="0" w:line="560" w:lineRule="exact"/>
        <w:jc w:val="both"/>
        <w:rPr>
          <w:rFonts w:ascii="仿宋_GB2312" w:eastAsia="仿宋_GB2312" w:hint="default"/>
        </w:rPr>
      </w:pPr>
    </w:p>
    <w:p w:rsidR="008E3CF8" w:rsidRPr="007933DE" w:rsidRDefault="00F76E1F" w:rsidP="008E3CF8">
      <w:pPr>
        <w:shd w:val="solid" w:color="FFFFFF" w:fill="auto"/>
        <w:spacing w:line="560" w:lineRule="exact"/>
        <w:jc w:val="center"/>
        <w:rPr>
          <w:rFonts w:ascii="方正小标宋简体" w:eastAsia="方正小标宋简体" w:hAnsi="方正小标宋简体" w:cs="方正小标宋简体"/>
          <w:szCs w:val="32"/>
        </w:rPr>
      </w:pPr>
      <w:r w:rsidRPr="007933DE">
        <w:rPr>
          <w:rFonts w:ascii="方正小标宋简体" w:eastAsia="方正小标宋简体" w:hAnsi="方正小标宋简体" w:cs="方正小标宋简体" w:hint="eastAsia"/>
          <w:szCs w:val="32"/>
        </w:rPr>
        <w:t>第二章  宅基地</w:t>
      </w:r>
      <w:r w:rsidR="0025577B" w:rsidRPr="007933DE">
        <w:rPr>
          <w:rFonts w:ascii="方正小标宋简体" w:eastAsia="方正小标宋简体" w:hAnsi="方正小标宋简体" w:cs="方正小标宋简体" w:hint="eastAsia"/>
          <w:szCs w:val="32"/>
        </w:rPr>
        <w:t>使用权</w:t>
      </w:r>
      <w:r w:rsidRPr="007933DE">
        <w:rPr>
          <w:rFonts w:ascii="方正小标宋简体" w:eastAsia="方正小标宋简体" w:hAnsi="方正小标宋简体" w:cs="方正小标宋简体" w:hint="eastAsia"/>
          <w:szCs w:val="32"/>
        </w:rPr>
        <w:t>及</w:t>
      </w:r>
      <w:r w:rsidR="0013799B" w:rsidRPr="007933DE">
        <w:rPr>
          <w:rFonts w:ascii="方正小标宋简体" w:eastAsia="方正小标宋简体" w:hAnsi="方正小标宋简体" w:cs="方正小标宋简体" w:hint="eastAsia"/>
          <w:szCs w:val="32"/>
        </w:rPr>
        <w:t>其</w:t>
      </w:r>
      <w:r w:rsidR="00B240A6" w:rsidRPr="007933DE">
        <w:rPr>
          <w:rFonts w:ascii="方正小标宋简体" w:eastAsia="方正小标宋简体" w:hAnsi="方正小标宋简体" w:cs="方正小标宋简体" w:hint="eastAsia"/>
          <w:szCs w:val="32"/>
        </w:rPr>
        <w:t>地上</w:t>
      </w:r>
      <w:r w:rsidR="00A81121" w:rsidRPr="007933DE">
        <w:rPr>
          <w:rFonts w:ascii="方正小标宋简体" w:eastAsia="方正小标宋简体" w:hAnsi="方正小标宋简体" w:cs="方正小标宋简体" w:hint="eastAsia"/>
          <w:szCs w:val="32"/>
        </w:rPr>
        <w:t>房屋</w:t>
      </w:r>
      <w:r w:rsidR="0025577B" w:rsidRPr="007933DE">
        <w:rPr>
          <w:rFonts w:ascii="方正小标宋简体" w:eastAsia="方正小标宋简体" w:hAnsi="方正小标宋简体" w:cs="方正小标宋简体" w:hint="eastAsia"/>
          <w:szCs w:val="32"/>
        </w:rPr>
        <w:t>所有权</w:t>
      </w:r>
      <w:r w:rsidRPr="007933DE">
        <w:rPr>
          <w:rFonts w:ascii="方正小标宋简体" w:eastAsia="方正小标宋简体" w:hAnsi="方正小标宋简体" w:cs="方正小标宋简体" w:hint="eastAsia"/>
          <w:szCs w:val="32"/>
        </w:rPr>
        <w:t>确权登记</w:t>
      </w:r>
      <w:r w:rsidR="002733D5" w:rsidRPr="007933DE">
        <w:rPr>
          <w:rFonts w:ascii="方正小标宋简体" w:eastAsia="方正小标宋简体" w:hAnsi="方正小标宋简体" w:cs="方正小标宋简体" w:hint="eastAsia"/>
          <w:szCs w:val="32"/>
        </w:rPr>
        <w:t>与</w:t>
      </w:r>
      <w:r w:rsidR="002733D5" w:rsidRPr="007933DE">
        <w:rPr>
          <w:rFonts w:ascii="方正小标宋简体" w:eastAsia="方正小标宋简体" w:hAnsi="方正小标宋简体" w:cs="方正小标宋简体"/>
          <w:szCs w:val="32"/>
        </w:rPr>
        <w:t>注记</w:t>
      </w:r>
    </w:p>
    <w:p w:rsidR="00F76E1F" w:rsidRPr="007933DE" w:rsidRDefault="00F76E1F" w:rsidP="005770A0">
      <w:pPr>
        <w:shd w:val="solid" w:color="FFFFFF" w:fill="auto"/>
        <w:spacing w:line="560" w:lineRule="exact"/>
        <w:ind w:firstLineChars="200" w:firstLine="630"/>
        <w:rPr>
          <w:rFonts w:ascii="仿宋" w:eastAsia="仿宋" w:hAnsi="仿宋" w:cs="仿宋_GB2312"/>
          <w:szCs w:val="32"/>
        </w:rPr>
      </w:pPr>
      <w:r w:rsidRPr="007933DE">
        <w:rPr>
          <w:rFonts w:ascii="黑体" w:eastAsia="黑体" w:hAnsi="黑体" w:cs="黑体" w:hint="eastAsia"/>
          <w:szCs w:val="32"/>
        </w:rPr>
        <w:t>第</w:t>
      </w:r>
      <w:r w:rsidR="006475CD" w:rsidRPr="007933DE">
        <w:rPr>
          <w:rFonts w:ascii="黑体" w:eastAsia="黑体" w:hAnsi="黑体" w:cs="黑体" w:hint="eastAsia"/>
          <w:szCs w:val="32"/>
        </w:rPr>
        <w:t>五</w:t>
      </w:r>
      <w:r w:rsidRPr="007933DE">
        <w:rPr>
          <w:rFonts w:ascii="黑体" w:eastAsia="黑体" w:hAnsi="黑体" w:cs="黑体" w:hint="eastAsia"/>
          <w:szCs w:val="32"/>
        </w:rPr>
        <w:t>条</w:t>
      </w:r>
      <w:r w:rsidR="00F024A2" w:rsidRPr="007933DE">
        <w:rPr>
          <w:rFonts w:ascii="黑体" w:eastAsia="黑体" w:hAnsi="黑体" w:cs="黑体" w:hint="eastAsia"/>
          <w:szCs w:val="32"/>
        </w:rPr>
        <w:t xml:space="preserve">  </w:t>
      </w:r>
      <w:r w:rsidR="0025577B" w:rsidRPr="007933DE">
        <w:rPr>
          <w:rFonts w:ascii="仿宋" w:eastAsia="仿宋" w:hAnsi="仿宋" w:cs="仿宋_GB2312" w:hint="eastAsia"/>
          <w:b/>
          <w:szCs w:val="32"/>
        </w:rPr>
        <w:t>申请登记主体</w:t>
      </w:r>
    </w:p>
    <w:p w:rsidR="00E6026C" w:rsidRPr="007933DE" w:rsidRDefault="00C57D9F" w:rsidP="00C57D9F">
      <w:pPr>
        <w:shd w:val="solid" w:color="FFFFFF" w:fill="auto"/>
        <w:spacing w:line="560" w:lineRule="exact"/>
        <w:rPr>
          <w:rFonts w:ascii="仿宋_GB2312" w:hAnsi="仿宋" w:cs="楷体_GB2312"/>
          <w:szCs w:val="32"/>
        </w:rPr>
      </w:pPr>
      <w:r w:rsidRPr="007933DE">
        <w:rPr>
          <w:rFonts w:ascii="仿宋" w:eastAsia="仿宋" w:hAnsi="仿宋" w:cs="楷体_GB2312"/>
          <w:szCs w:val="32"/>
        </w:rPr>
        <w:t xml:space="preserve">   </w:t>
      </w:r>
      <w:r w:rsidR="00687021" w:rsidRPr="007933DE">
        <w:rPr>
          <w:rFonts w:ascii="仿宋_GB2312" w:hAnsi="仿宋" w:cs="楷体_GB2312" w:hint="eastAsia"/>
          <w:szCs w:val="32"/>
        </w:rPr>
        <w:t>（</w:t>
      </w:r>
      <w:r w:rsidR="00FF4F61" w:rsidRPr="007933DE">
        <w:rPr>
          <w:rFonts w:ascii="仿宋_GB2312" w:hAnsi="楷体" w:cs="楷体_GB2312" w:hint="eastAsia"/>
          <w:szCs w:val="32"/>
        </w:rPr>
        <w:t>一</w:t>
      </w:r>
      <w:r w:rsidR="00687021" w:rsidRPr="007933DE">
        <w:rPr>
          <w:rFonts w:ascii="仿宋_GB2312" w:hAnsi="楷体" w:cs="楷体_GB2312" w:hint="eastAsia"/>
          <w:szCs w:val="32"/>
        </w:rPr>
        <w:t>）</w:t>
      </w:r>
      <w:r w:rsidR="00FF4F61" w:rsidRPr="007933DE">
        <w:rPr>
          <w:rFonts w:ascii="仿宋_GB2312" w:hAnsi="仿宋" w:cs="楷体_GB2312" w:hint="eastAsia"/>
          <w:szCs w:val="32"/>
        </w:rPr>
        <w:t>宅基地使用权</w:t>
      </w:r>
      <w:r w:rsidR="00E6026C" w:rsidRPr="007933DE">
        <w:rPr>
          <w:rFonts w:ascii="仿宋_GB2312" w:hAnsi="仿宋" w:cs="楷体_GB2312" w:hint="eastAsia"/>
          <w:szCs w:val="32"/>
        </w:rPr>
        <w:t>及其地上</w:t>
      </w:r>
      <w:r w:rsidR="00A81121" w:rsidRPr="007933DE">
        <w:rPr>
          <w:rFonts w:ascii="仿宋_GB2312" w:hAnsi="仿宋" w:cs="仿宋_GB2312" w:hint="eastAsia"/>
          <w:szCs w:val="32"/>
        </w:rPr>
        <w:t>房屋</w:t>
      </w:r>
      <w:r w:rsidR="00E6026C" w:rsidRPr="007933DE">
        <w:rPr>
          <w:rFonts w:ascii="仿宋_GB2312" w:hAnsi="仿宋" w:cs="楷体_GB2312" w:hint="eastAsia"/>
          <w:szCs w:val="32"/>
        </w:rPr>
        <w:t>所有权</w:t>
      </w:r>
      <w:r w:rsidR="00E6026C" w:rsidRPr="007933DE">
        <w:rPr>
          <w:rFonts w:ascii="仿宋_GB2312" w:hAnsi="仿宋" w:cs="仿宋_GB2312" w:hint="eastAsia"/>
          <w:szCs w:val="32"/>
        </w:rPr>
        <w:t>申请登记发证的主体原则上为本农村集体经济组织成员或本村村民，可以是户主或经全体家庭成员同意的家庭成员。有下列情形之一且经</w:t>
      </w:r>
      <w:r w:rsidR="00AA58C8" w:rsidRPr="007933DE">
        <w:rPr>
          <w:rFonts w:ascii="仿宋_GB2312" w:hAnsi="仿宋" w:cs="仿宋_GB2312" w:hint="eastAsia"/>
          <w:szCs w:val="32"/>
        </w:rPr>
        <w:t>所在</w:t>
      </w:r>
      <w:r w:rsidR="00E6026C" w:rsidRPr="007933DE">
        <w:rPr>
          <w:rFonts w:ascii="仿宋_GB2312" w:hAnsi="仿宋" w:cs="仿宋_GB2312" w:hint="eastAsia"/>
          <w:szCs w:val="32"/>
        </w:rPr>
        <w:t>村集体经济组织或村民委员会认定的，也可按规定申请登记发证：本村原</w:t>
      </w:r>
      <w:r w:rsidR="007F5B27" w:rsidRPr="007933DE">
        <w:rPr>
          <w:rFonts w:ascii="仿宋_GB2312" w:hAnsi="仿宋" w:cs="仿宋_GB2312" w:hint="eastAsia"/>
          <w:szCs w:val="32"/>
        </w:rPr>
        <w:t>村民合法取得宅基地使用权或房屋所有权，因婚姻、就业、投靠等原因</w:t>
      </w:r>
      <w:r w:rsidR="006475CD" w:rsidRPr="007933DE">
        <w:rPr>
          <w:rFonts w:ascii="仿宋_GB2312" w:hAnsi="仿宋" w:cs="仿宋_GB2312" w:hint="eastAsia"/>
          <w:szCs w:val="32"/>
        </w:rPr>
        <w:t>将户口</w:t>
      </w:r>
      <w:r w:rsidR="00E6026C" w:rsidRPr="007933DE">
        <w:rPr>
          <w:rFonts w:ascii="仿宋_GB2312" w:hAnsi="仿宋" w:cs="仿宋_GB2312" w:hint="eastAsia"/>
          <w:szCs w:val="32"/>
        </w:rPr>
        <w:t>迁出的；非本村村民因扶贫搬迁、地质灾害防治、新农村建设、</w:t>
      </w:r>
      <w:r w:rsidR="00E6026C" w:rsidRPr="007933DE">
        <w:rPr>
          <w:rFonts w:ascii="仿宋_GB2312" w:hAnsi="仿宋" w:cs="仿宋_GB2312" w:hint="eastAsia"/>
          <w:szCs w:val="32"/>
        </w:rPr>
        <w:lastRenderedPageBreak/>
        <w:t>移民安置等按照政府统一规划和批准使用宅基地建房的；已拥有一处宅基地的本农村集体经济组织成员或本村村民、非本农村集体经济组织成员或非本村村民的农村或城镇居民，因继承房屋占用农村宅基地的；非农业户口居民（含华侨）在1999年1月1日前合法取得宅基地使用权及其地上房屋所有权且权属未发生变化的。城镇居民非法购买农村宅基地及地上房屋的，一律不予确权登记。</w:t>
      </w:r>
    </w:p>
    <w:p w:rsidR="00D75415" w:rsidRPr="007933DE" w:rsidRDefault="00687021">
      <w:pPr>
        <w:shd w:val="solid" w:color="FFFFFF" w:fill="auto"/>
        <w:spacing w:line="560" w:lineRule="exact"/>
        <w:ind w:firstLineChars="200" w:firstLine="630"/>
        <w:rPr>
          <w:rFonts w:ascii="仿宋_GB2312" w:hAnsi="仿宋" w:cs="仿宋_GB2312"/>
          <w:szCs w:val="32"/>
        </w:rPr>
      </w:pPr>
      <w:r w:rsidRPr="007933DE">
        <w:rPr>
          <w:rFonts w:ascii="仿宋_GB2312" w:hAnsi="楷体" w:cs="楷体_GB2312" w:hint="eastAsia"/>
          <w:szCs w:val="32"/>
        </w:rPr>
        <w:t>（</w:t>
      </w:r>
      <w:r w:rsidR="004B5B86" w:rsidRPr="007933DE">
        <w:rPr>
          <w:rFonts w:ascii="仿宋_GB2312" w:hAnsi="楷体" w:cs="楷体_GB2312" w:hint="eastAsia"/>
          <w:szCs w:val="32"/>
        </w:rPr>
        <w:t>二</w:t>
      </w:r>
      <w:r w:rsidRPr="007933DE">
        <w:rPr>
          <w:rFonts w:ascii="仿宋_GB2312" w:hAnsi="楷体" w:cs="楷体_GB2312" w:hint="eastAsia"/>
          <w:szCs w:val="32"/>
        </w:rPr>
        <w:t>）</w:t>
      </w:r>
      <w:r w:rsidR="00A81121" w:rsidRPr="007933DE">
        <w:rPr>
          <w:rFonts w:ascii="仿宋_GB2312" w:hAnsi="仿宋" w:cs="仿宋_GB2312" w:hint="eastAsia"/>
          <w:szCs w:val="32"/>
        </w:rPr>
        <w:t>“无证”的宅基地</w:t>
      </w:r>
      <w:r w:rsidR="00CE661D" w:rsidRPr="007933DE">
        <w:rPr>
          <w:rFonts w:ascii="仿宋_GB2312" w:hAnsi="仿宋" w:cs="仿宋_GB2312" w:hint="eastAsia"/>
          <w:szCs w:val="32"/>
        </w:rPr>
        <w:t>其</w:t>
      </w:r>
      <w:r w:rsidR="00B240A6" w:rsidRPr="007933DE">
        <w:rPr>
          <w:rFonts w:ascii="仿宋_GB2312" w:hAnsi="仿宋" w:cs="仿宋_GB2312" w:hint="eastAsia"/>
          <w:szCs w:val="32"/>
        </w:rPr>
        <w:t>地上</w:t>
      </w:r>
      <w:r w:rsidR="00A81121" w:rsidRPr="007933DE">
        <w:rPr>
          <w:rFonts w:ascii="仿宋_GB2312" w:hAnsi="仿宋" w:cs="仿宋_GB2312" w:hint="eastAsia"/>
          <w:szCs w:val="32"/>
        </w:rPr>
        <w:t>房屋</w:t>
      </w:r>
      <w:r w:rsidR="004B5B86" w:rsidRPr="007933DE">
        <w:rPr>
          <w:rFonts w:ascii="仿宋_GB2312" w:hAnsi="仿宋" w:cs="仿宋_GB2312" w:hint="eastAsia"/>
          <w:szCs w:val="32"/>
        </w:rPr>
        <w:t>于</w:t>
      </w:r>
      <w:r w:rsidR="00D75415" w:rsidRPr="007933DE">
        <w:rPr>
          <w:rFonts w:ascii="仿宋_GB2312" w:hAnsi="仿宋" w:cs="仿宋_GB2312" w:hint="eastAsia"/>
          <w:szCs w:val="32"/>
        </w:rPr>
        <w:t>19</w:t>
      </w:r>
      <w:r w:rsidR="006411E7" w:rsidRPr="007933DE">
        <w:rPr>
          <w:rFonts w:ascii="仿宋_GB2312" w:hAnsi="仿宋" w:cs="仿宋_GB2312" w:hint="eastAsia"/>
          <w:szCs w:val="32"/>
        </w:rPr>
        <w:t>82</w:t>
      </w:r>
      <w:r w:rsidR="00D75415" w:rsidRPr="007933DE">
        <w:rPr>
          <w:rFonts w:ascii="仿宋_GB2312" w:hAnsi="仿宋" w:cs="仿宋_GB2312" w:hint="eastAsia"/>
          <w:szCs w:val="32"/>
        </w:rPr>
        <w:t>年</w:t>
      </w:r>
      <w:r w:rsidR="006411E7" w:rsidRPr="007933DE">
        <w:rPr>
          <w:rFonts w:ascii="仿宋_GB2312" w:hAnsi="仿宋" w:cs="仿宋_GB2312" w:hint="eastAsia"/>
          <w:szCs w:val="32"/>
        </w:rPr>
        <w:t>2</w:t>
      </w:r>
      <w:r w:rsidR="00D75415" w:rsidRPr="007933DE">
        <w:rPr>
          <w:rFonts w:ascii="仿宋_GB2312" w:hAnsi="仿宋" w:cs="仿宋_GB2312" w:hint="eastAsia"/>
          <w:szCs w:val="32"/>
        </w:rPr>
        <w:t>月</w:t>
      </w:r>
      <w:r w:rsidR="006411E7" w:rsidRPr="007933DE">
        <w:rPr>
          <w:rFonts w:ascii="仿宋_GB2312" w:hAnsi="仿宋" w:cs="仿宋_GB2312" w:hint="eastAsia"/>
          <w:szCs w:val="32"/>
        </w:rPr>
        <w:t>13</w:t>
      </w:r>
      <w:r w:rsidR="004B5B86" w:rsidRPr="007933DE">
        <w:rPr>
          <w:rFonts w:ascii="仿宋_GB2312" w:hAnsi="仿宋" w:cs="仿宋_GB2312" w:hint="eastAsia"/>
          <w:szCs w:val="32"/>
        </w:rPr>
        <w:t>日</w:t>
      </w:r>
      <w:r w:rsidR="0068288A" w:rsidRPr="007933DE">
        <w:rPr>
          <w:rFonts w:ascii="仿宋_GB2312" w:hAnsi="仿宋" w:cs="仿宋_GB2312" w:hint="eastAsia"/>
          <w:szCs w:val="32"/>
        </w:rPr>
        <w:t>《村镇建房用地管理条例》实施</w:t>
      </w:r>
      <w:r w:rsidR="004B5B86" w:rsidRPr="007933DE">
        <w:rPr>
          <w:rFonts w:ascii="仿宋_GB2312" w:hAnsi="仿宋" w:cs="仿宋_GB2312" w:hint="eastAsia"/>
          <w:szCs w:val="32"/>
        </w:rPr>
        <w:t>前已建成，</w:t>
      </w:r>
      <w:r w:rsidR="00D75415" w:rsidRPr="007933DE">
        <w:rPr>
          <w:rFonts w:ascii="仿宋_GB2312" w:hAnsi="仿宋" w:cs="仿宋_GB2312" w:hint="eastAsia"/>
          <w:szCs w:val="32"/>
        </w:rPr>
        <w:t>至今无扩建</w:t>
      </w:r>
      <w:r w:rsidR="00E83161" w:rsidRPr="007933DE">
        <w:rPr>
          <w:rFonts w:ascii="仿宋_GB2312" w:hAnsi="仿宋" w:cs="仿宋_GB2312" w:hint="eastAsia"/>
          <w:szCs w:val="32"/>
        </w:rPr>
        <w:t>、改建、拆建</w:t>
      </w:r>
      <w:r w:rsidR="00D75415" w:rsidRPr="007933DE">
        <w:rPr>
          <w:rFonts w:ascii="仿宋_GB2312" w:hAnsi="仿宋" w:cs="仿宋_GB2312" w:hint="eastAsia"/>
          <w:szCs w:val="32"/>
        </w:rPr>
        <w:t>，未办理合法用地手续</w:t>
      </w:r>
      <w:r w:rsidR="004B5B86" w:rsidRPr="007933DE">
        <w:rPr>
          <w:rFonts w:ascii="仿宋_GB2312" w:hAnsi="仿宋" w:cs="仿宋_GB2312" w:hint="eastAsia"/>
          <w:szCs w:val="32"/>
        </w:rPr>
        <w:t>的</w:t>
      </w:r>
      <w:r w:rsidR="00FF50CF" w:rsidRPr="007933DE">
        <w:rPr>
          <w:rFonts w:ascii="仿宋_GB2312" w:hAnsi="仿宋" w:cs="仿宋_GB2312" w:hint="eastAsia"/>
          <w:szCs w:val="32"/>
        </w:rPr>
        <w:t>，</w:t>
      </w:r>
      <w:r w:rsidR="004B5B86" w:rsidRPr="007933DE">
        <w:rPr>
          <w:rFonts w:ascii="仿宋_GB2312" w:hAnsi="仿宋" w:cs="楷体_GB2312" w:hint="eastAsia"/>
          <w:szCs w:val="32"/>
        </w:rPr>
        <w:t>经所在</w:t>
      </w:r>
      <w:r w:rsidR="00D477F8" w:rsidRPr="007933DE">
        <w:rPr>
          <w:rFonts w:ascii="仿宋_GB2312" w:hAnsi="仿宋" w:cs="楷体_GB2312" w:hint="eastAsia"/>
          <w:szCs w:val="32"/>
        </w:rPr>
        <w:t>村集体经济组织或村民委员会出具证明并公告</w:t>
      </w:r>
      <w:r w:rsidR="004F1E7A" w:rsidRPr="007933DE">
        <w:rPr>
          <w:rFonts w:ascii="仿宋_GB2312" w:hAnsi="仿宋" w:cs="楷体_GB2312" w:hint="eastAsia"/>
          <w:szCs w:val="32"/>
        </w:rPr>
        <w:t>30天</w:t>
      </w:r>
      <w:r w:rsidR="00D477F8" w:rsidRPr="007933DE">
        <w:rPr>
          <w:rFonts w:ascii="仿宋_GB2312" w:hAnsi="仿宋" w:cs="楷体_GB2312" w:hint="eastAsia"/>
          <w:szCs w:val="32"/>
        </w:rPr>
        <w:t>无异议，</w:t>
      </w:r>
      <w:r w:rsidR="004B5B86" w:rsidRPr="007933DE">
        <w:rPr>
          <w:rFonts w:ascii="仿宋_GB2312" w:hAnsi="仿宋" w:cs="仿宋_GB2312" w:hint="eastAsia"/>
          <w:szCs w:val="32"/>
        </w:rPr>
        <w:t>不受</w:t>
      </w:r>
      <w:r w:rsidR="008110B2" w:rsidRPr="007933DE">
        <w:rPr>
          <w:rFonts w:ascii="仿宋_GB2312" w:hAnsi="仿宋" w:cs="仿宋_GB2312" w:hint="eastAsia"/>
          <w:szCs w:val="32"/>
        </w:rPr>
        <w:t>本条</w:t>
      </w:r>
      <w:r w:rsidR="004B5B86" w:rsidRPr="007933DE">
        <w:rPr>
          <w:rFonts w:ascii="仿宋_GB2312" w:hAnsi="仿宋" w:cs="仿宋_GB2312" w:hint="eastAsia"/>
          <w:szCs w:val="32"/>
        </w:rPr>
        <w:t>第（一）</w:t>
      </w:r>
      <w:r w:rsidR="00D75415" w:rsidRPr="007933DE">
        <w:rPr>
          <w:rFonts w:ascii="仿宋_GB2312" w:hAnsi="仿宋" w:cs="仿宋_GB2312" w:hint="eastAsia"/>
          <w:szCs w:val="32"/>
        </w:rPr>
        <w:t>款主体资格限制。</w:t>
      </w:r>
    </w:p>
    <w:p w:rsidR="00497702" w:rsidRPr="007933DE" w:rsidRDefault="00687021" w:rsidP="00253886">
      <w:pPr>
        <w:shd w:val="solid" w:color="FFFFFF" w:fill="auto"/>
        <w:spacing w:line="560" w:lineRule="exact"/>
        <w:ind w:firstLineChars="200" w:firstLine="630"/>
        <w:rPr>
          <w:rFonts w:ascii="仿宋_GB2312" w:hAnsi="仿宋" w:cs="仿宋_GB2312"/>
          <w:szCs w:val="32"/>
        </w:rPr>
      </w:pPr>
      <w:r w:rsidRPr="007933DE">
        <w:rPr>
          <w:rFonts w:ascii="仿宋_GB2312" w:hAnsi="楷体" w:cs="楷体_GB2312" w:hint="eastAsia"/>
          <w:szCs w:val="32"/>
        </w:rPr>
        <w:t>（</w:t>
      </w:r>
      <w:r w:rsidR="004B5B86" w:rsidRPr="007933DE">
        <w:rPr>
          <w:rFonts w:ascii="仿宋_GB2312" w:hAnsi="楷体" w:cs="楷体_GB2312" w:hint="eastAsia"/>
          <w:szCs w:val="32"/>
        </w:rPr>
        <w:t>三</w:t>
      </w:r>
      <w:r w:rsidRPr="007933DE">
        <w:rPr>
          <w:rFonts w:ascii="仿宋_GB2312" w:hAnsi="楷体" w:cs="楷体_GB2312" w:hint="eastAsia"/>
          <w:szCs w:val="32"/>
        </w:rPr>
        <w:t>）</w:t>
      </w:r>
      <w:r w:rsidR="00D75415" w:rsidRPr="007933DE">
        <w:rPr>
          <w:rFonts w:ascii="仿宋_GB2312" w:hAnsi="仿宋" w:cs="楷体_GB2312" w:hint="eastAsia"/>
          <w:szCs w:val="32"/>
        </w:rPr>
        <w:t>“</w:t>
      </w:r>
      <w:r w:rsidR="00D75415" w:rsidRPr="007933DE">
        <w:rPr>
          <w:rFonts w:ascii="仿宋_GB2312" w:hAnsi="仿宋" w:cs="仿宋_GB2312" w:hint="eastAsia"/>
          <w:szCs w:val="32"/>
        </w:rPr>
        <w:t>单地证”</w:t>
      </w:r>
      <w:r w:rsidR="004B5B86" w:rsidRPr="007933DE">
        <w:rPr>
          <w:rFonts w:ascii="仿宋_GB2312" w:hAnsi="仿宋" w:cs="仿宋_GB2312" w:hint="eastAsia"/>
          <w:szCs w:val="32"/>
        </w:rPr>
        <w:t>的宅基地及其地上</w:t>
      </w:r>
      <w:r w:rsidR="00A81121" w:rsidRPr="007933DE">
        <w:rPr>
          <w:rFonts w:ascii="仿宋_GB2312" w:hAnsi="仿宋" w:cs="仿宋_GB2312" w:hint="eastAsia"/>
          <w:szCs w:val="32"/>
        </w:rPr>
        <w:t>房屋</w:t>
      </w:r>
      <w:r w:rsidR="004B5B86" w:rsidRPr="007933DE">
        <w:rPr>
          <w:rFonts w:ascii="仿宋_GB2312" w:hAnsi="仿宋" w:cs="仿宋_GB2312" w:hint="eastAsia"/>
          <w:szCs w:val="32"/>
        </w:rPr>
        <w:t>尊重历史确权登记事实（权属登记人已故的，合法继承人作为权利人），</w:t>
      </w:r>
      <w:r w:rsidR="00497702" w:rsidRPr="007933DE">
        <w:rPr>
          <w:rFonts w:ascii="仿宋_GB2312" w:hAnsi="仿宋" w:cs="楷体_GB2312" w:hint="eastAsia"/>
          <w:szCs w:val="32"/>
        </w:rPr>
        <w:t>经所在村集体经济组织或村民委员会出具证明并公告30天无异议，</w:t>
      </w:r>
      <w:r w:rsidR="00497702" w:rsidRPr="007933DE">
        <w:rPr>
          <w:rFonts w:ascii="仿宋_GB2312" w:hAnsi="仿宋" w:cs="仿宋_GB2312" w:hint="eastAsia"/>
          <w:szCs w:val="32"/>
        </w:rPr>
        <w:t>不受本条第（一）款主体资格限制。</w:t>
      </w:r>
    </w:p>
    <w:p w:rsidR="004B5B86" w:rsidRPr="007933DE" w:rsidRDefault="00687021" w:rsidP="00253886">
      <w:pPr>
        <w:shd w:val="solid" w:color="FFFFFF" w:fill="auto"/>
        <w:spacing w:line="560" w:lineRule="exact"/>
        <w:ind w:firstLineChars="200" w:firstLine="630"/>
        <w:rPr>
          <w:rFonts w:ascii="仿宋_GB2312" w:hAnsi="仿宋"/>
        </w:rPr>
      </w:pPr>
      <w:r w:rsidRPr="007933DE">
        <w:rPr>
          <w:rFonts w:ascii="仿宋_GB2312" w:hAnsi="楷体" w:cs="楷体_GB2312" w:hint="eastAsia"/>
          <w:szCs w:val="32"/>
        </w:rPr>
        <w:t>（</w:t>
      </w:r>
      <w:r w:rsidR="004B5B86" w:rsidRPr="007933DE">
        <w:rPr>
          <w:rFonts w:ascii="仿宋_GB2312" w:hAnsi="楷体" w:cs="楷体_GB2312" w:hint="eastAsia"/>
          <w:szCs w:val="32"/>
        </w:rPr>
        <w:t>四</w:t>
      </w:r>
      <w:r w:rsidRPr="007933DE">
        <w:rPr>
          <w:rFonts w:ascii="仿宋_GB2312" w:hAnsi="楷体" w:cs="楷体_GB2312" w:hint="eastAsia"/>
          <w:szCs w:val="32"/>
        </w:rPr>
        <w:t>）</w:t>
      </w:r>
      <w:r w:rsidR="00D75415" w:rsidRPr="007933DE">
        <w:rPr>
          <w:rFonts w:ascii="仿宋_GB2312" w:hAnsi="仿宋" w:cs="仿宋_GB2312" w:hint="eastAsia"/>
          <w:szCs w:val="32"/>
        </w:rPr>
        <w:t>“单房证”的宅基地</w:t>
      </w:r>
      <w:r w:rsidR="00B23FC4" w:rsidRPr="007933DE">
        <w:rPr>
          <w:rFonts w:ascii="仿宋_GB2312" w:hAnsi="仿宋" w:cs="仿宋_GB2312" w:hint="eastAsia"/>
          <w:szCs w:val="32"/>
        </w:rPr>
        <w:t>及其地上</w:t>
      </w:r>
      <w:r w:rsidR="00A81121" w:rsidRPr="007933DE">
        <w:rPr>
          <w:rFonts w:ascii="仿宋_GB2312" w:hAnsi="仿宋" w:cs="仿宋_GB2312" w:hint="eastAsia"/>
          <w:szCs w:val="32"/>
        </w:rPr>
        <w:t>房屋</w:t>
      </w:r>
      <w:r w:rsidR="00D75415" w:rsidRPr="007933DE">
        <w:rPr>
          <w:rFonts w:ascii="仿宋_GB2312" w:hAnsi="仿宋" w:cs="仿宋_GB2312" w:hint="eastAsia"/>
          <w:szCs w:val="32"/>
        </w:rPr>
        <w:t>尊重历史确权登记事实</w:t>
      </w:r>
      <w:r w:rsidR="00B23FC4" w:rsidRPr="007933DE">
        <w:rPr>
          <w:rFonts w:ascii="仿宋_GB2312" w:hAnsi="仿宋" w:cs="仿宋_GB2312" w:hint="eastAsia"/>
          <w:szCs w:val="32"/>
        </w:rPr>
        <w:t>（权属登记人</w:t>
      </w:r>
      <w:r w:rsidR="002C4E54" w:rsidRPr="007933DE">
        <w:rPr>
          <w:rFonts w:ascii="仿宋_GB2312" w:hAnsi="仿宋" w:cs="仿宋_GB2312" w:hint="eastAsia"/>
          <w:szCs w:val="32"/>
        </w:rPr>
        <w:t>已故</w:t>
      </w:r>
      <w:r w:rsidR="00B23FC4" w:rsidRPr="007933DE">
        <w:rPr>
          <w:rFonts w:ascii="仿宋_GB2312" w:hAnsi="仿宋" w:cs="仿宋_GB2312" w:hint="eastAsia"/>
          <w:szCs w:val="32"/>
        </w:rPr>
        <w:t>的，合法继承人作为权利人）</w:t>
      </w:r>
      <w:r w:rsidR="00D75415" w:rsidRPr="007933DE">
        <w:rPr>
          <w:rFonts w:ascii="仿宋_GB2312" w:hAnsi="仿宋" w:cs="仿宋_GB2312" w:hint="eastAsia"/>
          <w:szCs w:val="32"/>
        </w:rPr>
        <w:t>，</w:t>
      </w:r>
      <w:r w:rsidR="00B23FC4" w:rsidRPr="007933DE">
        <w:rPr>
          <w:rFonts w:ascii="仿宋_GB2312" w:hAnsi="仿宋" w:cs="楷体_GB2312" w:hint="eastAsia"/>
          <w:szCs w:val="32"/>
        </w:rPr>
        <w:t>经所在村集体经济组织或村民委员会出具证明并公告</w:t>
      </w:r>
      <w:r w:rsidR="00244C23" w:rsidRPr="007933DE">
        <w:rPr>
          <w:rFonts w:ascii="仿宋_GB2312" w:hAnsi="仿宋" w:cs="楷体_GB2312" w:hint="eastAsia"/>
          <w:szCs w:val="32"/>
        </w:rPr>
        <w:t>30天</w:t>
      </w:r>
      <w:r w:rsidR="00B23FC4" w:rsidRPr="007933DE">
        <w:rPr>
          <w:rFonts w:ascii="仿宋_GB2312" w:hAnsi="仿宋" w:cs="楷体_GB2312" w:hint="eastAsia"/>
          <w:szCs w:val="32"/>
        </w:rPr>
        <w:t>无异议，</w:t>
      </w:r>
      <w:r w:rsidR="00D75415" w:rsidRPr="007933DE">
        <w:rPr>
          <w:rFonts w:ascii="仿宋_GB2312" w:hAnsi="仿宋" w:cs="仿宋_GB2312" w:hint="eastAsia"/>
          <w:szCs w:val="32"/>
        </w:rPr>
        <w:t>不受</w:t>
      </w:r>
      <w:r w:rsidR="00335D39" w:rsidRPr="007933DE">
        <w:rPr>
          <w:rFonts w:ascii="仿宋_GB2312" w:hAnsi="仿宋" w:cs="仿宋_GB2312" w:hint="eastAsia"/>
          <w:szCs w:val="32"/>
        </w:rPr>
        <w:t>本条</w:t>
      </w:r>
      <w:r w:rsidR="004B5B86" w:rsidRPr="007933DE">
        <w:rPr>
          <w:rFonts w:ascii="仿宋_GB2312" w:hAnsi="仿宋" w:cs="仿宋_GB2312" w:hint="eastAsia"/>
          <w:szCs w:val="32"/>
        </w:rPr>
        <w:t>第（一）</w:t>
      </w:r>
      <w:r w:rsidR="00D75415" w:rsidRPr="007933DE">
        <w:rPr>
          <w:rFonts w:ascii="仿宋_GB2312" w:hAnsi="仿宋" w:cs="仿宋_GB2312" w:hint="eastAsia"/>
          <w:szCs w:val="32"/>
        </w:rPr>
        <w:t>款主体资格限制</w:t>
      </w:r>
      <w:r w:rsidR="00FF7831" w:rsidRPr="007933DE">
        <w:rPr>
          <w:rFonts w:ascii="仿宋_GB2312" w:hAnsi="仿宋" w:cs="仿宋_GB2312" w:hint="eastAsia"/>
          <w:szCs w:val="32"/>
        </w:rPr>
        <w:t>（城镇居民非法购买农村宅基地及其地上</w:t>
      </w:r>
      <w:r w:rsidR="008A155E" w:rsidRPr="007933DE">
        <w:rPr>
          <w:rFonts w:ascii="仿宋_GB2312" w:hAnsi="仿宋" w:cs="仿宋_GB2312" w:hint="eastAsia"/>
          <w:szCs w:val="32"/>
        </w:rPr>
        <w:t>房屋</w:t>
      </w:r>
      <w:r w:rsidR="00FF7831" w:rsidRPr="007933DE">
        <w:rPr>
          <w:rFonts w:ascii="仿宋_GB2312" w:hAnsi="仿宋" w:cs="仿宋_GB2312" w:hint="eastAsia"/>
          <w:szCs w:val="32"/>
        </w:rPr>
        <w:t>的除外）</w:t>
      </w:r>
      <w:r w:rsidR="00B23FC4" w:rsidRPr="007933DE">
        <w:rPr>
          <w:rFonts w:ascii="仿宋_GB2312" w:hAnsi="仿宋" w:cs="仿宋_GB2312" w:hint="eastAsia"/>
          <w:szCs w:val="32"/>
        </w:rPr>
        <w:t>。</w:t>
      </w:r>
    </w:p>
    <w:p w:rsidR="00DF5CEA" w:rsidRPr="007933DE" w:rsidRDefault="00F13458" w:rsidP="00F13458">
      <w:pPr>
        <w:shd w:val="solid" w:color="FFFFFF" w:fill="auto"/>
        <w:spacing w:line="560" w:lineRule="exact"/>
        <w:ind w:firstLineChars="200" w:firstLine="630"/>
        <w:rPr>
          <w:rFonts w:ascii="仿宋_GB2312" w:hAnsi="仿宋" w:cs="仿宋_GB2312"/>
          <w:szCs w:val="32"/>
        </w:rPr>
      </w:pPr>
      <w:r w:rsidRPr="007933DE">
        <w:rPr>
          <w:rFonts w:ascii="黑体" w:eastAsia="黑体" w:hAnsi="黑体" w:cs="黑体"/>
          <w:szCs w:val="32"/>
        </w:rPr>
        <w:t>第</w:t>
      </w:r>
      <w:r w:rsidR="00AF5FED" w:rsidRPr="007933DE">
        <w:rPr>
          <w:rFonts w:ascii="黑体" w:eastAsia="黑体" w:hAnsi="黑体" w:cs="黑体" w:hint="eastAsia"/>
          <w:szCs w:val="32"/>
        </w:rPr>
        <w:t>六</w:t>
      </w:r>
      <w:r w:rsidRPr="007933DE">
        <w:rPr>
          <w:rFonts w:ascii="黑体" w:eastAsia="黑体" w:hAnsi="黑体" w:cs="黑体"/>
          <w:szCs w:val="32"/>
        </w:rPr>
        <w:t xml:space="preserve">条 </w:t>
      </w:r>
      <w:r w:rsidRPr="007933DE">
        <w:rPr>
          <w:rFonts w:ascii="仿宋_GB2312" w:hAnsi="黑体" w:cs="黑体" w:hint="eastAsia"/>
          <w:szCs w:val="32"/>
        </w:rPr>
        <w:t xml:space="preserve"> </w:t>
      </w:r>
      <w:r w:rsidR="002511A2" w:rsidRPr="007933DE">
        <w:rPr>
          <w:rFonts w:ascii="仿宋_GB2312" w:hAnsi="仿宋" w:cs="仿宋_GB2312" w:hint="eastAsia"/>
          <w:szCs w:val="32"/>
        </w:rPr>
        <w:t>房屋</w:t>
      </w:r>
      <w:r w:rsidRPr="007933DE">
        <w:rPr>
          <w:rFonts w:ascii="仿宋_GB2312" w:hAnsi="仿宋" w:cs="仿宋_GB2312" w:hint="eastAsia"/>
          <w:szCs w:val="32"/>
        </w:rPr>
        <w:t>在</w:t>
      </w:r>
      <w:r w:rsidR="007F47C6" w:rsidRPr="007933DE">
        <w:rPr>
          <w:rFonts w:ascii="仿宋_GB2312" w:hAnsi="仿宋" w:cs="仿宋_GB2312" w:hint="eastAsia"/>
          <w:szCs w:val="32"/>
        </w:rPr>
        <w:t>丰盛村、武东村天福里、向东村、向民村</w:t>
      </w:r>
      <w:r w:rsidR="00A2630E" w:rsidRPr="007933DE">
        <w:rPr>
          <w:rFonts w:ascii="仿宋_GB2312" w:hAnsi="仿宋" w:cs="仿宋_GB2312" w:hint="eastAsia"/>
          <w:szCs w:val="32"/>
        </w:rPr>
        <w:t>范围</w:t>
      </w:r>
      <w:r w:rsidRPr="007933DE">
        <w:rPr>
          <w:rFonts w:ascii="仿宋_GB2312" w:hAnsi="仿宋" w:cs="仿宋_GB2312" w:hint="eastAsia"/>
          <w:szCs w:val="32"/>
        </w:rPr>
        <w:t>的，</w:t>
      </w:r>
      <w:r w:rsidR="007F47C6" w:rsidRPr="007933DE">
        <w:rPr>
          <w:rFonts w:ascii="仿宋_GB2312" w:hAnsi="仿宋" w:cs="仿宋_GB2312" w:hint="eastAsia"/>
          <w:szCs w:val="32"/>
        </w:rPr>
        <w:t>按照村庄规划进行管理；房屋在上述范围外的，</w:t>
      </w:r>
      <w:r w:rsidRPr="007933DE">
        <w:rPr>
          <w:rFonts w:ascii="仿宋_GB2312" w:hAnsi="仿宋" w:cs="仿宋_GB2312" w:hint="eastAsia"/>
          <w:szCs w:val="32"/>
        </w:rPr>
        <w:t>按照城</w:t>
      </w:r>
      <w:r w:rsidR="007F47C6" w:rsidRPr="007933DE">
        <w:rPr>
          <w:rFonts w:ascii="仿宋_GB2312" w:hAnsi="仿宋" w:cs="仿宋_GB2312" w:hint="eastAsia"/>
          <w:szCs w:val="32"/>
        </w:rPr>
        <w:t>市规划进行管理</w:t>
      </w:r>
      <w:r w:rsidR="00DF5CEA" w:rsidRPr="007933DE">
        <w:rPr>
          <w:rFonts w:ascii="仿宋_GB2312" w:hAnsi="仿宋" w:cs="仿宋_GB2312" w:hint="eastAsia"/>
          <w:szCs w:val="32"/>
        </w:rPr>
        <w:t>。</w:t>
      </w:r>
    </w:p>
    <w:p w:rsidR="009A34C2" w:rsidRPr="007933DE" w:rsidRDefault="009A34C2" w:rsidP="009A34C2">
      <w:pPr>
        <w:shd w:val="solid" w:color="FFFFFF" w:fill="auto"/>
        <w:spacing w:line="560" w:lineRule="exact"/>
        <w:ind w:firstLineChars="200" w:firstLine="630"/>
        <w:rPr>
          <w:rFonts w:ascii="仿宋" w:eastAsia="仿宋" w:hAnsi="仿宋" w:cs="黑体"/>
          <w:b/>
          <w:szCs w:val="32"/>
        </w:rPr>
      </w:pPr>
      <w:r w:rsidRPr="007933DE">
        <w:rPr>
          <w:rFonts w:ascii="黑体" w:eastAsia="黑体" w:hAnsi="黑体" w:cs="黑体" w:hint="eastAsia"/>
          <w:szCs w:val="32"/>
        </w:rPr>
        <w:t>第</w:t>
      </w:r>
      <w:r w:rsidR="00AF5FED" w:rsidRPr="007933DE">
        <w:rPr>
          <w:rFonts w:ascii="黑体" w:eastAsia="黑体" w:hAnsi="黑体" w:cs="黑体" w:hint="eastAsia"/>
          <w:szCs w:val="32"/>
        </w:rPr>
        <w:t>七</w:t>
      </w:r>
      <w:r w:rsidRPr="007933DE">
        <w:rPr>
          <w:rFonts w:ascii="黑体" w:eastAsia="黑体" w:hAnsi="黑体" w:cs="黑体" w:hint="eastAsia"/>
          <w:szCs w:val="32"/>
        </w:rPr>
        <w:t>条</w:t>
      </w:r>
      <w:r w:rsidR="00896432" w:rsidRPr="007933DE">
        <w:rPr>
          <w:rFonts w:ascii="黑体" w:eastAsia="黑体" w:hAnsi="黑体" w:cs="黑体" w:hint="eastAsia"/>
          <w:szCs w:val="32"/>
        </w:rPr>
        <w:t xml:space="preserve">  </w:t>
      </w:r>
      <w:r w:rsidR="008F49B5" w:rsidRPr="007933DE">
        <w:rPr>
          <w:rFonts w:ascii="仿宋" w:eastAsia="仿宋" w:hAnsi="仿宋" w:cs="黑体" w:hint="eastAsia"/>
          <w:b/>
          <w:szCs w:val="32"/>
        </w:rPr>
        <w:t>城市规划范围内</w:t>
      </w:r>
      <w:r w:rsidRPr="007933DE">
        <w:rPr>
          <w:rFonts w:ascii="仿宋" w:eastAsia="仿宋" w:hAnsi="仿宋" w:cs="黑体" w:hint="eastAsia"/>
          <w:b/>
          <w:szCs w:val="32"/>
        </w:rPr>
        <w:t>确权</w:t>
      </w:r>
      <w:r w:rsidR="00896432" w:rsidRPr="007933DE">
        <w:rPr>
          <w:rFonts w:ascii="仿宋" w:eastAsia="仿宋" w:hAnsi="仿宋" w:cs="黑体" w:hint="eastAsia"/>
          <w:b/>
          <w:szCs w:val="32"/>
        </w:rPr>
        <w:t>登记</w:t>
      </w:r>
      <w:r w:rsidRPr="007933DE">
        <w:rPr>
          <w:rFonts w:ascii="仿宋" w:eastAsia="仿宋" w:hAnsi="仿宋" w:cs="黑体" w:hint="eastAsia"/>
          <w:b/>
          <w:szCs w:val="32"/>
        </w:rPr>
        <w:t>原则</w:t>
      </w:r>
    </w:p>
    <w:p w:rsidR="006437B7" w:rsidRPr="007933DE" w:rsidRDefault="006437B7" w:rsidP="00197FBF">
      <w:pPr>
        <w:shd w:val="solid" w:color="FFFFFF" w:fill="auto"/>
        <w:spacing w:line="560" w:lineRule="exact"/>
        <w:ind w:firstLineChars="200" w:firstLine="630"/>
        <w:rPr>
          <w:rFonts w:ascii="仿宋_GB2312" w:hAnsi="仿宋" w:cs="楷体_GB2312"/>
          <w:szCs w:val="32"/>
        </w:rPr>
      </w:pPr>
      <w:r w:rsidRPr="007933DE">
        <w:rPr>
          <w:rFonts w:ascii="仿宋_GB2312" w:hAnsi="仿宋" w:cs="楷体_GB2312" w:hint="eastAsia"/>
          <w:szCs w:val="32"/>
        </w:rPr>
        <w:t>有合法的宅基地使用权来源材料，地上房屋已经竣工的，按以</w:t>
      </w:r>
      <w:r w:rsidRPr="007933DE">
        <w:rPr>
          <w:rFonts w:ascii="仿宋_GB2312" w:hAnsi="仿宋" w:cs="楷体_GB2312" w:hint="eastAsia"/>
          <w:szCs w:val="32"/>
        </w:rPr>
        <w:lastRenderedPageBreak/>
        <w:t>下原则分类办理确权登记：</w:t>
      </w:r>
    </w:p>
    <w:p w:rsidR="00197FBF" w:rsidRPr="007933DE" w:rsidRDefault="00687021">
      <w:pPr>
        <w:shd w:val="solid" w:color="FFFFFF" w:fill="auto"/>
        <w:spacing w:line="560" w:lineRule="exact"/>
        <w:ind w:firstLineChars="200" w:firstLine="630"/>
        <w:rPr>
          <w:rFonts w:ascii="仿宋_GB2312" w:hAnsi="仿宋" w:cs="楷体_GB2312"/>
          <w:szCs w:val="32"/>
        </w:rPr>
      </w:pPr>
      <w:r w:rsidRPr="007933DE">
        <w:rPr>
          <w:rFonts w:ascii="仿宋_GB2312" w:hAnsi="楷体" w:cs="楷体_GB2312" w:hint="eastAsia"/>
          <w:szCs w:val="32"/>
        </w:rPr>
        <w:t>（</w:t>
      </w:r>
      <w:r w:rsidR="001417B2" w:rsidRPr="007933DE">
        <w:rPr>
          <w:rFonts w:ascii="仿宋_GB2312" w:hAnsi="楷体" w:cs="楷体_GB2312" w:hint="eastAsia"/>
          <w:szCs w:val="32"/>
        </w:rPr>
        <w:t>一</w:t>
      </w:r>
      <w:r w:rsidRPr="007933DE">
        <w:rPr>
          <w:rFonts w:ascii="仿宋_GB2312" w:hAnsi="楷体" w:cs="楷体_GB2312" w:hint="eastAsia"/>
          <w:szCs w:val="32"/>
        </w:rPr>
        <w:t>）</w:t>
      </w:r>
      <w:r w:rsidR="00B240A6" w:rsidRPr="007933DE">
        <w:rPr>
          <w:rFonts w:ascii="仿宋_GB2312" w:hAnsi="仿宋" w:cs="楷体_GB2312" w:hint="eastAsia"/>
          <w:szCs w:val="32"/>
        </w:rPr>
        <w:t>地上</w:t>
      </w:r>
      <w:r w:rsidR="00521937" w:rsidRPr="007933DE">
        <w:rPr>
          <w:rFonts w:ascii="仿宋_GB2312" w:hAnsi="仿宋" w:cs="楷体_GB2312" w:hint="eastAsia"/>
          <w:szCs w:val="32"/>
        </w:rPr>
        <w:t>房屋</w:t>
      </w:r>
      <w:r w:rsidR="00197FBF" w:rsidRPr="007933DE">
        <w:rPr>
          <w:rFonts w:ascii="仿宋_GB2312" w:hAnsi="仿宋" w:cs="楷体_GB2312" w:hint="eastAsia"/>
          <w:szCs w:val="32"/>
        </w:rPr>
        <w:t>已办理规划审批手续的，依法予以确权登记。</w:t>
      </w:r>
    </w:p>
    <w:p w:rsidR="00D94492" w:rsidRPr="007933DE" w:rsidRDefault="00687021" w:rsidP="00D94492">
      <w:pPr>
        <w:shd w:val="solid" w:color="FFFFFF" w:fill="auto"/>
        <w:spacing w:line="560" w:lineRule="exact"/>
        <w:ind w:firstLineChars="200" w:firstLine="630"/>
        <w:rPr>
          <w:rFonts w:ascii="仿宋_GB2312" w:hAnsi="仿宋" w:cs="楷体_GB2312"/>
          <w:szCs w:val="32"/>
        </w:rPr>
      </w:pPr>
      <w:r w:rsidRPr="007933DE">
        <w:rPr>
          <w:rFonts w:ascii="仿宋_GB2312" w:hAnsi="楷体" w:cs="楷体_GB2312" w:hint="eastAsia"/>
          <w:szCs w:val="32"/>
        </w:rPr>
        <w:t>（</w:t>
      </w:r>
      <w:r w:rsidR="001417B2" w:rsidRPr="007933DE">
        <w:rPr>
          <w:rFonts w:ascii="仿宋_GB2312" w:hAnsi="楷体" w:cs="楷体_GB2312" w:hint="eastAsia"/>
          <w:szCs w:val="32"/>
        </w:rPr>
        <w:t>二</w:t>
      </w:r>
      <w:r w:rsidRPr="007933DE">
        <w:rPr>
          <w:rFonts w:ascii="仿宋_GB2312" w:hAnsi="楷体" w:cs="楷体_GB2312" w:hint="eastAsia"/>
          <w:szCs w:val="32"/>
        </w:rPr>
        <w:t>）</w:t>
      </w:r>
      <w:r w:rsidR="00D94492" w:rsidRPr="007933DE">
        <w:rPr>
          <w:rFonts w:ascii="仿宋_GB2312" w:hAnsi="仿宋" w:cs="楷体_GB2312" w:hint="eastAsia"/>
          <w:szCs w:val="32"/>
        </w:rPr>
        <w:t>地上房屋未办理规划审批手续</w:t>
      </w:r>
      <w:r w:rsidR="008F49B5" w:rsidRPr="007933DE">
        <w:rPr>
          <w:rFonts w:ascii="仿宋_GB2312" w:hAnsi="仿宋" w:cs="楷体_GB2312" w:hint="eastAsia"/>
          <w:szCs w:val="32"/>
        </w:rPr>
        <w:t>，</w:t>
      </w:r>
      <w:r w:rsidR="00D94492" w:rsidRPr="007933DE">
        <w:rPr>
          <w:rFonts w:ascii="仿宋_GB2312" w:hAnsi="仿宋" w:cs="楷体_GB2312" w:hint="eastAsia"/>
          <w:szCs w:val="32"/>
        </w:rPr>
        <w:t>根据房屋建成时间分类办理确权登记</w:t>
      </w:r>
      <w:r w:rsidR="0049571E" w:rsidRPr="007933DE">
        <w:rPr>
          <w:rFonts w:ascii="仿宋_GB2312" w:hAnsi="仿宋" w:cs="楷体_GB2312" w:hint="eastAsia"/>
          <w:szCs w:val="32"/>
        </w:rPr>
        <w:t>（房屋建成时间及是否存在扩建、改建、拆建由所在村集体经济组织或村民委员会出具证明认定）</w:t>
      </w:r>
      <w:r w:rsidR="001D6E26" w:rsidRPr="007933DE">
        <w:rPr>
          <w:rFonts w:ascii="仿宋_GB2312" w:hAnsi="仿宋" w:cs="楷体_GB2312" w:hint="eastAsia"/>
          <w:szCs w:val="32"/>
        </w:rPr>
        <w:t>。</w:t>
      </w:r>
    </w:p>
    <w:p w:rsidR="00897477" w:rsidRPr="007933DE" w:rsidRDefault="001417B2">
      <w:pPr>
        <w:shd w:val="solid" w:color="FFFFFF" w:fill="auto"/>
        <w:spacing w:line="560" w:lineRule="exact"/>
        <w:ind w:firstLineChars="200" w:firstLine="630"/>
        <w:rPr>
          <w:rFonts w:ascii="仿宋_GB2312" w:cs="楷体_GB2312"/>
          <w:szCs w:val="32"/>
        </w:rPr>
      </w:pPr>
      <w:r w:rsidRPr="007933DE">
        <w:rPr>
          <w:rFonts w:ascii="仿宋_GB2312" w:hAnsi="楷体" w:cs="楷体_GB2312" w:hint="eastAsia"/>
          <w:szCs w:val="32"/>
        </w:rPr>
        <w:t>1</w:t>
      </w:r>
      <w:r w:rsidR="008E3CF8" w:rsidRPr="007933DE">
        <w:rPr>
          <w:rFonts w:ascii="仿宋_GB2312" w:hAnsi="楷体" w:cs="楷体_GB2312" w:hint="eastAsia"/>
          <w:szCs w:val="32"/>
        </w:rPr>
        <w:t>.</w:t>
      </w:r>
      <w:r w:rsidR="00444BFF" w:rsidRPr="007933DE">
        <w:rPr>
          <w:rFonts w:ascii="仿宋_GB2312" w:hAnsi="仿宋" w:cs="楷体_GB2312" w:hint="eastAsia"/>
          <w:szCs w:val="32"/>
        </w:rPr>
        <w:t>在1997年8月26日前建成</w:t>
      </w:r>
      <w:r w:rsidR="00D94492" w:rsidRPr="007933DE">
        <w:rPr>
          <w:rFonts w:ascii="仿宋_GB2312" w:hAnsi="仿宋" w:cs="楷体_GB2312" w:hint="eastAsia"/>
          <w:szCs w:val="32"/>
        </w:rPr>
        <w:t>且至今未扩建、改建、拆建的，按照权属来源确定的宅基地使用面积和房屋实际建筑面积予以确权登记。</w:t>
      </w:r>
    </w:p>
    <w:p w:rsidR="00D94492" w:rsidRPr="007933DE" w:rsidRDefault="00352C7C">
      <w:pPr>
        <w:shd w:val="solid" w:color="FFFFFF" w:fill="auto"/>
        <w:spacing w:line="560" w:lineRule="exact"/>
        <w:ind w:firstLineChars="200" w:firstLine="630"/>
        <w:rPr>
          <w:rFonts w:ascii="仿宋_GB2312" w:hAnsi="仿宋" w:cs="楷体_GB2312"/>
          <w:szCs w:val="32"/>
        </w:rPr>
      </w:pPr>
      <w:r w:rsidRPr="007933DE">
        <w:rPr>
          <w:rFonts w:ascii="仿宋_GB2312" w:hAnsi="楷体" w:cs="楷体_GB2312" w:hint="eastAsia"/>
          <w:szCs w:val="32"/>
        </w:rPr>
        <w:t>2</w:t>
      </w:r>
      <w:r w:rsidR="008E3CF8" w:rsidRPr="007933DE">
        <w:rPr>
          <w:rFonts w:ascii="仿宋_GB2312" w:hAnsi="楷体" w:cs="楷体_GB2312" w:hint="eastAsia"/>
          <w:szCs w:val="32"/>
        </w:rPr>
        <w:t>.</w:t>
      </w:r>
      <w:r w:rsidR="00D94492" w:rsidRPr="007933DE">
        <w:rPr>
          <w:rFonts w:ascii="仿宋_GB2312" w:hAnsi="楷体" w:cs="楷体_GB2312" w:hint="eastAsia"/>
          <w:szCs w:val="32"/>
        </w:rPr>
        <w:t>在</w:t>
      </w:r>
      <w:r w:rsidR="00444BFF" w:rsidRPr="007933DE">
        <w:rPr>
          <w:rFonts w:ascii="仿宋_GB2312" w:hAnsi="仿宋" w:cs="楷体_GB2312" w:hint="eastAsia"/>
          <w:szCs w:val="32"/>
        </w:rPr>
        <w:t>1997年8月26日至2008年1月1日</w:t>
      </w:r>
      <w:r w:rsidR="00D94492" w:rsidRPr="007933DE">
        <w:rPr>
          <w:rFonts w:ascii="仿宋_GB2312" w:hAnsi="仿宋" w:cs="楷体_GB2312" w:hint="eastAsia"/>
          <w:szCs w:val="32"/>
        </w:rPr>
        <w:t>《中华人民共和国城乡规划法》实施前建成</w:t>
      </w:r>
      <w:r w:rsidR="00C304BC" w:rsidRPr="007933DE">
        <w:rPr>
          <w:rFonts w:ascii="仿宋_GB2312" w:hAnsi="仿宋" w:cs="楷体_GB2312" w:hint="eastAsia"/>
          <w:szCs w:val="32"/>
        </w:rPr>
        <w:t>，</w:t>
      </w:r>
      <w:r w:rsidR="00D94492" w:rsidRPr="007933DE">
        <w:rPr>
          <w:rFonts w:ascii="仿宋_GB2312" w:hAnsi="仿宋" w:cs="楷体_GB2312" w:hint="eastAsia"/>
          <w:szCs w:val="32"/>
        </w:rPr>
        <w:t>且至今未扩建、改建、拆建，已建房屋</w:t>
      </w:r>
      <w:r w:rsidR="004C79CB" w:rsidRPr="007933DE">
        <w:rPr>
          <w:rFonts w:ascii="仿宋_GB2312" w:hAnsi="仿宋" w:cs="楷体_GB2312" w:hint="eastAsia"/>
          <w:szCs w:val="32"/>
        </w:rPr>
        <w:t>建筑总高度在13.8米以内（不含楼梯间高度）的，</w:t>
      </w:r>
      <w:r w:rsidR="00D94492" w:rsidRPr="007933DE">
        <w:rPr>
          <w:rFonts w:ascii="仿宋_GB2312" w:hAnsi="仿宋" w:cs="楷体_GB2312" w:hint="eastAsia"/>
          <w:szCs w:val="32"/>
        </w:rPr>
        <w:t>按照权属来源确定的宅基地使用面积</w:t>
      </w:r>
      <w:r w:rsidR="002C5BB5" w:rsidRPr="007933DE">
        <w:rPr>
          <w:rFonts w:ascii="仿宋_GB2312" w:hAnsi="仿宋" w:cs="楷体_GB2312" w:hint="eastAsia"/>
          <w:szCs w:val="32"/>
        </w:rPr>
        <w:t>及其使用权范围内的</w:t>
      </w:r>
      <w:r w:rsidR="00D94492" w:rsidRPr="007933DE">
        <w:rPr>
          <w:rFonts w:ascii="仿宋_GB2312" w:hAnsi="仿宋" w:cs="楷体_GB2312" w:hint="eastAsia"/>
          <w:szCs w:val="32"/>
        </w:rPr>
        <w:t>房屋实际建筑面积予以确权登记。房屋建筑高度超过上述规定的建筑面积部分，在登记簿和权属证书附记栏中注明。</w:t>
      </w:r>
    </w:p>
    <w:p w:rsidR="00E80D44" w:rsidRPr="007933DE" w:rsidRDefault="00DF1619" w:rsidP="00E80D44">
      <w:pPr>
        <w:spacing w:line="560" w:lineRule="exact"/>
        <w:ind w:firstLineChars="200" w:firstLine="630"/>
        <w:rPr>
          <w:rFonts w:ascii="仿宋_GB2312" w:hAnsi="仿宋" w:cs="楷体_GB2312"/>
          <w:szCs w:val="32"/>
        </w:rPr>
      </w:pPr>
      <w:r w:rsidRPr="007933DE">
        <w:rPr>
          <w:rFonts w:ascii="仿宋_GB2312" w:hAnsi="仿宋" w:cs="楷体_GB2312" w:hint="eastAsia"/>
          <w:szCs w:val="32"/>
        </w:rPr>
        <w:t>3</w:t>
      </w:r>
      <w:r w:rsidR="008E3CF8" w:rsidRPr="007933DE">
        <w:rPr>
          <w:rFonts w:ascii="仿宋_GB2312" w:hAnsi="仿宋" w:cs="楷体_GB2312" w:hint="eastAsia"/>
          <w:szCs w:val="32"/>
        </w:rPr>
        <w:t>.</w:t>
      </w:r>
      <w:r w:rsidRPr="007933DE">
        <w:rPr>
          <w:rFonts w:ascii="仿宋_GB2312" w:hAnsi="仿宋" w:cs="楷体_GB2312" w:hint="eastAsia"/>
          <w:szCs w:val="32"/>
        </w:rPr>
        <w:t>在2008年1月1日《中华人民共和国城乡规划法》实施后至2019年12月31日前建成，符合城乡规划及相关管理规定的，</w:t>
      </w:r>
      <w:r w:rsidR="004C79CB" w:rsidRPr="007933DE">
        <w:rPr>
          <w:rFonts w:ascii="仿宋_GB2312" w:hAnsi="仿宋" w:cs="楷体_GB2312" w:hint="eastAsia"/>
          <w:szCs w:val="32"/>
        </w:rPr>
        <w:t>依法</w:t>
      </w:r>
      <w:r w:rsidRPr="007933DE">
        <w:rPr>
          <w:rFonts w:ascii="仿宋_GB2312" w:hAnsi="仿宋" w:cs="楷体_GB2312" w:hint="eastAsia"/>
          <w:szCs w:val="32"/>
        </w:rPr>
        <w:t>补办</w:t>
      </w:r>
      <w:r w:rsidR="00AE76EE" w:rsidRPr="007933DE">
        <w:rPr>
          <w:rFonts w:ascii="仿宋_GB2312" w:hAnsi="仿宋" w:cs="楷体_GB2312" w:hint="eastAsia"/>
          <w:szCs w:val="32"/>
        </w:rPr>
        <w:t>规划</w:t>
      </w:r>
      <w:r w:rsidRPr="007933DE">
        <w:rPr>
          <w:rFonts w:ascii="仿宋_GB2312" w:hAnsi="仿宋" w:cs="楷体_GB2312" w:hint="eastAsia"/>
          <w:szCs w:val="32"/>
        </w:rPr>
        <w:t>审批手续后，按照权属来源确定的宅基地使用面积</w:t>
      </w:r>
      <w:r w:rsidR="00692DD5" w:rsidRPr="007933DE">
        <w:rPr>
          <w:rFonts w:ascii="仿宋_GB2312" w:hAnsi="仿宋" w:cs="楷体_GB2312" w:hint="eastAsia"/>
          <w:szCs w:val="32"/>
        </w:rPr>
        <w:t>及</w:t>
      </w:r>
      <w:r w:rsidRPr="007933DE">
        <w:rPr>
          <w:rFonts w:ascii="仿宋_GB2312" w:hAnsi="仿宋" w:cs="楷体_GB2312" w:hint="eastAsia"/>
          <w:szCs w:val="32"/>
        </w:rPr>
        <w:t>规划批准的房屋建筑面积予以确权登记。房屋实际建筑面积超过规划审批的部分，在登记簿和权属证书附记栏中注明。</w:t>
      </w:r>
    </w:p>
    <w:p w:rsidR="000C240C" w:rsidRPr="007933DE" w:rsidRDefault="000C240C" w:rsidP="000C240C">
      <w:pPr>
        <w:shd w:val="solid" w:color="FFFFFF" w:fill="auto"/>
        <w:spacing w:line="560" w:lineRule="exact"/>
        <w:ind w:firstLineChars="200" w:firstLine="630"/>
        <w:rPr>
          <w:rFonts w:ascii="仿宋" w:eastAsia="仿宋" w:hAnsi="仿宋" w:cs="黑体"/>
          <w:b/>
          <w:szCs w:val="32"/>
        </w:rPr>
      </w:pPr>
      <w:r w:rsidRPr="007933DE">
        <w:rPr>
          <w:rFonts w:ascii="黑体" w:eastAsia="黑体" w:hAnsi="黑体" w:cs="黑体" w:hint="eastAsia"/>
          <w:szCs w:val="32"/>
        </w:rPr>
        <w:t>第</w:t>
      </w:r>
      <w:r w:rsidR="00AF5FED" w:rsidRPr="007933DE">
        <w:rPr>
          <w:rFonts w:ascii="黑体" w:eastAsia="黑体" w:hAnsi="黑体" w:cs="黑体" w:hint="eastAsia"/>
          <w:szCs w:val="32"/>
        </w:rPr>
        <w:t>八</w:t>
      </w:r>
      <w:r w:rsidRPr="007933DE">
        <w:rPr>
          <w:rFonts w:ascii="黑体" w:eastAsia="黑体" w:hAnsi="黑体" w:cs="黑体" w:hint="eastAsia"/>
          <w:szCs w:val="32"/>
        </w:rPr>
        <w:t xml:space="preserve">条  </w:t>
      </w:r>
      <w:r w:rsidRPr="007933DE">
        <w:rPr>
          <w:rFonts w:ascii="仿宋" w:eastAsia="仿宋" w:hAnsi="仿宋" w:cs="黑体" w:hint="eastAsia"/>
          <w:b/>
          <w:szCs w:val="32"/>
        </w:rPr>
        <w:t>村庄规划范围内确权登记原则</w:t>
      </w:r>
    </w:p>
    <w:p w:rsidR="00FD23A9" w:rsidRPr="007933DE" w:rsidRDefault="00FD23A9" w:rsidP="00FD23A9">
      <w:pPr>
        <w:shd w:val="solid" w:color="FFFFFF" w:fill="auto"/>
        <w:spacing w:line="560" w:lineRule="exact"/>
        <w:ind w:firstLineChars="200" w:firstLine="630"/>
        <w:rPr>
          <w:rFonts w:ascii="仿宋_GB2312" w:hAnsi="仿宋" w:cs="楷体_GB2312"/>
          <w:szCs w:val="32"/>
        </w:rPr>
      </w:pPr>
      <w:r w:rsidRPr="007933DE">
        <w:rPr>
          <w:rFonts w:ascii="仿宋_GB2312" w:hAnsi="仿宋" w:cs="楷体_GB2312" w:hint="eastAsia"/>
          <w:szCs w:val="32"/>
        </w:rPr>
        <w:t>有合法的宅基地使用权来源材料，地上房屋已经竣工的，按以下原则分类办理确权登记：</w:t>
      </w:r>
    </w:p>
    <w:p w:rsidR="000C240C" w:rsidRPr="007933DE" w:rsidRDefault="000C240C" w:rsidP="000C240C">
      <w:pPr>
        <w:shd w:val="solid" w:color="FFFFFF" w:fill="auto"/>
        <w:spacing w:line="560" w:lineRule="exact"/>
        <w:ind w:firstLineChars="200" w:firstLine="630"/>
        <w:rPr>
          <w:rFonts w:ascii="仿宋_GB2312" w:hAnsi="仿宋" w:cs="楷体_GB2312"/>
          <w:szCs w:val="32"/>
        </w:rPr>
      </w:pPr>
      <w:r w:rsidRPr="007933DE">
        <w:rPr>
          <w:rFonts w:ascii="仿宋_GB2312" w:hAnsi="楷体" w:cs="楷体_GB2312" w:hint="eastAsia"/>
          <w:szCs w:val="32"/>
        </w:rPr>
        <w:t>（一）</w:t>
      </w:r>
      <w:r w:rsidRPr="007933DE">
        <w:rPr>
          <w:rFonts w:ascii="仿宋_GB2312" w:hAnsi="仿宋" w:cs="楷体_GB2312" w:hint="eastAsia"/>
          <w:szCs w:val="32"/>
        </w:rPr>
        <w:t>地上房屋已办理规划审批手续的，依法予以确权登记。</w:t>
      </w:r>
    </w:p>
    <w:p w:rsidR="000C240C" w:rsidRPr="007933DE" w:rsidRDefault="00687021" w:rsidP="000C240C">
      <w:pPr>
        <w:shd w:val="solid" w:color="FFFFFF" w:fill="auto"/>
        <w:spacing w:line="560" w:lineRule="exact"/>
        <w:ind w:firstLineChars="200" w:firstLine="630"/>
        <w:rPr>
          <w:rFonts w:ascii="仿宋_GB2312" w:hAnsi="仿宋" w:cs="楷体_GB2312"/>
          <w:szCs w:val="32"/>
        </w:rPr>
      </w:pPr>
      <w:r w:rsidRPr="007933DE">
        <w:rPr>
          <w:rFonts w:ascii="仿宋_GB2312" w:hAnsi="楷体" w:cs="楷体_GB2312" w:hint="eastAsia"/>
          <w:szCs w:val="32"/>
        </w:rPr>
        <w:t>（二</w:t>
      </w:r>
      <w:r w:rsidR="001417B2" w:rsidRPr="007933DE">
        <w:rPr>
          <w:rFonts w:ascii="仿宋_GB2312" w:hAnsi="楷体" w:cs="楷体_GB2312" w:hint="eastAsia"/>
          <w:szCs w:val="32"/>
        </w:rPr>
        <w:t>）</w:t>
      </w:r>
      <w:r w:rsidR="000C240C" w:rsidRPr="007933DE">
        <w:rPr>
          <w:rFonts w:ascii="仿宋_GB2312" w:hAnsi="仿宋" w:cs="楷体_GB2312" w:hint="eastAsia"/>
          <w:szCs w:val="32"/>
        </w:rPr>
        <w:t>地上房屋未办理规划审批手续，根据房屋建成时间分类</w:t>
      </w:r>
      <w:r w:rsidR="000C240C" w:rsidRPr="007933DE">
        <w:rPr>
          <w:rFonts w:ascii="仿宋_GB2312" w:hAnsi="仿宋" w:cs="楷体_GB2312" w:hint="eastAsia"/>
          <w:szCs w:val="32"/>
        </w:rPr>
        <w:lastRenderedPageBreak/>
        <w:t>办理确权登记（房屋建成时间及是否存在扩建、改建、拆建由所在村集体经济组织或村民委员会出具证明认定）。</w:t>
      </w:r>
    </w:p>
    <w:p w:rsidR="000C240C" w:rsidRPr="007933DE" w:rsidRDefault="000C240C" w:rsidP="000C240C">
      <w:pPr>
        <w:shd w:val="solid" w:color="FFFFFF" w:fill="auto"/>
        <w:spacing w:line="560" w:lineRule="exact"/>
        <w:ind w:firstLineChars="200" w:firstLine="630"/>
        <w:rPr>
          <w:rFonts w:ascii="仿宋_GB2312" w:cs="楷体_GB2312"/>
          <w:szCs w:val="32"/>
        </w:rPr>
      </w:pPr>
      <w:r w:rsidRPr="007933DE">
        <w:rPr>
          <w:rFonts w:ascii="仿宋_GB2312" w:hAnsi="仿宋" w:cs="楷体_GB2312" w:hint="eastAsia"/>
          <w:szCs w:val="32"/>
        </w:rPr>
        <w:t>1</w:t>
      </w:r>
      <w:r w:rsidR="008E3CF8" w:rsidRPr="007933DE">
        <w:rPr>
          <w:rFonts w:ascii="仿宋_GB2312" w:hAnsi="仿宋" w:cs="楷体_GB2312" w:hint="eastAsia"/>
          <w:szCs w:val="32"/>
        </w:rPr>
        <w:t>.</w:t>
      </w:r>
      <w:r w:rsidRPr="007933DE">
        <w:rPr>
          <w:rFonts w:ascii="仿宋_GB2312" w:hAnsi="仿宋" w:cs="楷体_GB2312" w:hint="eastAsia"/>
          <w:szCs w:val="32"/>
        </w:rPr>
        <w:t>在1997年8月26日前建成且至今未扩建、改建、拆建的，按照权属来源确定的宅基地使用面积和房屋实际建筑面积予以确权登记。</w:t>
      </w:r>
    </w:p>
    <w:p w:rsidR="000C240C" w:rsidRPr="007933DE" w:rsidRDefault="000C240C" w:rsidP="000C240C">
      <w:pPr>
        <w:shd w:val="solid" w:color="FFFFFF" w:fill="auto"/>
        <w:spacing w:line="560" w:lineRule="exact"/>
        <w:ind w:firstLineChars="200" w:firstLine="630"/>
        <w:rPr>
          <w:rFonts w:ascii="仿宋_GB2312" w:hAnsi="仿宋" w:cs="楷体_GB2312"/>
          <w:szCs w:val="32"/>
        </w:rPr>
      </w:pPr>
      <w:r w:rsidRPr="007933DE">
        <w:rPr>
          <w:rFonts w:ascii="仿宋_GB2312" w:hAnsi="仿宋" w:cs="楷体_GB2312" w:hint="eastAsia"/>
          <w:szCs w:val="32"/>
        </w:rPr>
        <w:t>2</w:t>
      </w:r>
      <w:r w:rsidR="008E3CF8" w:rsidRPr="007933DE">
        <w:rPr>
          <w:rFonts w:ascii="仿宋_GB2312" w:hAnsi="仿宋" w:cs="楷体_GB2312" w:hint="eastAsia"/>
          <w:szCs w:val="32"/>
        </w:rPr>
        <w:t>.</w:t>
      </w:r>
      <w:r w:rsidRPr="007933DE">
        <w:rPr>
          <w:rFonts w:ascii="仿宋_GB2312" w:hAnsi="楷体" w:cs="楷体_GB2312" w:hint="eastAsia"/>
          <w:szCs w:val="32"/>
        </w:rPr>
        <w:t>在</w:t>
      </w:r>
      <w:r w:rsidRPr="007933DE">
        <w:rPr>
          <w:rFonts w:ascii="仿宋_GB2312" w:hAnsi="仿宋" w:cs="楷体_GB2312" w:hint="eastAsia"/>
          <w:szCs w:val="32"/>
        </w:rPr>
        <w:t>1997年8月26日至2019年12月31日建成且至今未扩建、改建、拆建，已建房屋建筑总高度在13.8米以内（不含楼梯间高度）的，按照权属来源确定的宅基地使用面积及其使用权范围内的房屋实际建筑面积予以确权登记。房屋建筑高度超过上述规定的建筑面积部分，在登记簿和权属证书附记栏中注明。</w:t>
      </w:r>
    </w:p>
    <w:p w:rsidR="00E80D44" w:rsidRPr="007933DE" w:rsidRDefault="0094409B" w:rsidP="00A03E60">
      <w:pPr>
        <w:spacing w:line="560" w:lineRule="exact"/>
        <w:ind w:firstLineChars="200" w:firstLine="630"/>
        <w:rPr>
          <w:rFonts w:ascii="仿宋" w:eastAsia="仿宋" w:hAnsi="仿宋" w:cs="黑体"/>
          <w:b/>
          <w:szCs w:val="32"/>
        </w:rPr>
      </w:pPr>
      <w:r w:rsidRPr="007933DE">
        <w:rPr>
          <w:rFonts w:ascii="黑体" w:eastAsia="黑体" w:hAnsi="黑体" w:cs="楷体_GB2312" w:hint="eastAsia"/>
          <w:szCs w:val="32"/>
        </w:rPr>
        <w:t>第</w:t>
      </w:r>
      <w:r w:rsidR="00AF5FED" w:rsidRPr="007933DE">
        <w:rPr>
          <w:rFonts w:ascii="黑体" w:eastAsia="黑体" w:hAnsi="黑体" w:cs="楷体_GB2312" w:hint="eastAsia"/>
          <w:szCs w:val="32"/>
        </w:rPr>
        <w:t>九</w:t>
      </w:r>
      <w:r w:rsidRPr="007933DE">
        <w:rPr>
          <w:rFonts w:ascii="黑体" w:eastAsia="黑体" w:hAnsi="黑体" w:cs="楷体_GB2312" w:hint="eastAsia"/>
          <w:szCs w:val="32"/>
        </w:rPr>
        <w:t>条</w:t>
      </w:r>
      <w:r w:rsidRPr="007933DE">
        <w:rPr>
          <w:rFonts w:ascii="仿宋" w:eastAsia="仿宋" w:hAnsi="仿宋" w:cs="黑体" w:hint="eastAsia"/>
          <w:b/>
          <w:szCs w:val="32"/>
        </w:rPr>
        <w:t xml:space="preserve"> </w:t>
      </w:r>
      <w:r w:rsidR="00E80D44" w:rsidRPr="007933DE">
        <w:rPr>
          <w:rFonts w:ascii="仿宋" w:eastAsia="仿宋" w:hAnsi="仿宋" w:cs="黑体" w:hint="eastAsia"/>
          <w:b/>
          <w:szCs w:val="32"/>
        </w:rPr>
        <w:t>无合法的宅基地使用权来源材料，地上房屋已经竣工的，根据房屋建成时间分类办理确权登记</w:t>
      </w:r>
      <w:r w:rsidR="002A6BDA" w:rsidRPr="007933DE">
        <w:rPr>
          <w:rFonts w:ascii="仿宋" w:eastAsia="仿宋" w:hAnsi="仿宋" w:cs="黑体" w:hint="eastAsia"/>
          <w:b/>
          <w:szCs w:val="32"/>
        </w:rPr>
        <w:t>。</w:t>
      </w:r>
    </w:p>
    <w:p w:rsidR="007A34D5" w:rsidRPr="007933DE" w:rsidRDefault="00E80D44" w:rsidP="00E80D44">
      <w:pPr>
        <w:spacing w:line="560" w:lineRule="exact"/>
        <w:ind w:firstLineChars="200" w:firstLine="630"/>
        <w:rPr>
          <w:rFonts w:ascii="仿宋_GB2312" w:hAnsi="仿宋" w:cs="楷体_GB2312"/>
          <w:szCs w:val="32"/>
        </w:rPr>
      </w:pPr>
      <w:r w:rsidRPr="007933DE">
        <w:rPr>
          <w:rFonts w:ascii="仿宋_GB2312" w:hAnsi="楷体" w:cs="楷体_GB2312" w:hint="eastAsia"/>
          <w:szCs w:val="32"/>
        </w:rPr>
        <w:t>（一）</w:t>
      </w:r>
      <w:r w:rsidRPr="007933DE">
        <w:rPr>
          <w:rFonts w:ascii="仿宋_GB2312" w:hAnsi="仿宋" w:cs="楷体_GB2312" w:hint="eastAsia"/>
          <w:szCs w:val="32"/>
        </w:rPr>
        <w:t>在1982年2月13日《村镇建房用地管理条例》实施前建成，至今未扩建、改建、拆建的，无论是否超过其后规定面积标准，由所在村集体经济组织或村民委员会出具证明并公告30天无异议，经街道办事处审核后，按照宅基地实际使用面积和房屋实际建筑面积予以确权登记。</w:t>
      </w:r>
    </w:p>
    <w:p w:rsidR="007A34D5" w:rsidRPr="007933DE" w:rsidRDefault="00240CE8">
      <w:pPr>
        <w:overflowPunct w:val="0"/>
        <w:spacing w:line="560" w:lineRule="exact"/>
        <w:ind w:firstLineChars="200" w:firstLine="630"/>
        <w:rPr>
          <w:rFonts w:ascii="仿宋_GB2312" w:hAnsi="仿宋" w:cs="楷体_GB2312"/>
          <w:szCs w:val="32"/>
        </w:rPr>
      </w:pPr>
      <w:r w:rsidRPr="007933DE">
        <w:rPr>
          <w:rFonts w:ascii="仿宋_GB2312" w:hAnsi="楷体" w:cs="楷体_GB2312" w:hint="eastAsia"/>
          <w:szCs w:val="32"/>
        </w:rPr>
        <w:t>（二）</w:t>
      </w:r>
      <w:r w:rsidR="007A34D5" w:rsidRPr="007933DE">
        <w:rPr>
          <w:rFonts w:ascii="仿宋_GB2312" w:hAnsi="仿宋" w:cs="楷体_GB2312" w:hint="eastAsia"/>
          <w:szCs w:val="32"/>
        </w:rPr>
        <w:t>在1982年2月13日《村镇建房用地管理条例》实施时起至1987年1月1日《中华人民共和国土地管理法》实施前建成</w:t>
      </w:r>
      <w:r w:rsidR="00080089" w:rsidRPr="007933DE">
        <w:rPr>
          <w:rFonts w:ascii="仿宋_GB2312" w:hAnsi="仿宋" w:cs="楷体_GB2312" w:hint="eastAsia"/>
          <w:szCs w:val="32"/>
        </w:rPr>
        <w:t>，</w:t>
      </w:r>
      <w:r w:rsidR="007A34D5" w:rsidRPr="007933DE">
        <w:rPr>
          <w:rFonts w:ascii="仿宋_GB2312" w:hAnsi="仿宋" w:cs="楷体_GB2312" w:hint="eastAsia"/>
          <w:szCs w:val="32"/>
        </w:rPr>
        <w:t>至今未扩建、改建、拆建的，由村集体经济组织或村民委员会出具证明并公告30天无异议，经</w:t>
      </w:r>
      <w:r w:rsidR="000B59ED" w:rsidRPr="007933DE">
        <w:rPr>
          <w:rFonts w:ascii="仿宋_GB2312" w:hAnsi="仿宋" w:cs="楷体_GB2312" w:hint="eastAsia"/>
          <w:szCs w:val="32"/>
        </w:rPr>
        <w:t>街道</w:t>
      </w:r>
      <w:r w:rsidR="007A34D5" w:rsidRPr="007933DE">
        <w:rPr>
          <w:rFonts w:ascii="仿宋_GB2312" w:hAnsi="仿宋" w:cs="楷体_GB2312" w:hint="eastAsia"/>
          <w:szCs w:val="32"/>
        </w:rPr>
        <w:t>办事处审核后，按审核确认的宅基地使用面积和房屋实际建筑面积予以确权登记。</w:t>
      </w:r>
      <w:r w:rsidR="003D4F50" w:rsidRPr="003D4F50">
        <w:rPr>
          <w:rFonts w:ascii="仿宋_GB2312" w:hAnsi="仿宋" w:cs="楷体_GB2312" w:hint="eastAsia"/>
          <w:szCs w:val="32"/>
        </w:rPr>
        <w:t>宅基地实际使用面积超过审核确认的部分，在登记簿和权属证书附记栏中注明</w:t>
      </w:r>
      <w:r w:rsidR="003D4F50">
        <w:rPr>
          <w:rFonts w:ascii="仿宋_GB2312" w:hAnsi="仿宋" w:cs="楷体_GB2312" w:hint="eastAsia"/>
          <w:szCs w:val="32"/>
        </w:rPr>
        <w:t>。</w:t>
      </w:r>
    </w:p>
    <w:p w:rsidR="007A34D5" w:rsidRPr="007933DE" w:rsidRDefault="00240CE8" w:rsidP="007A34D5">
      <w:pPr>
        <w:overflowPunct w:val="0"/>
        <w:spacing w:line="560" w:lineRule="exact"/>
        <w:ind w:firstLineChars="200" w:firstLine="630"/>
        <w:rPr>
          <w:rFonts w:ascii="仿宋_GB2312" w:hAnsi="仿宋" w:cs="楷体_GB2312"/>
          <w:szCs w:val="32"/>
        </w:rPr>
      </w:pPr>
      <w:r w:rsidRPr="007933DE">
        <w:rPr>
          <w:rFonts w:ascii="仿宋_GB2312" w:hAnsi="楷体" w:cs="楷体_GB2312" w:hint="eastAsia"/>
          <w:szCs w:val="32"/>
        </w:rPr>
        <w:t>（三）</w:t>
      </w:r>
      <w:r w:rsidR="007A34D5" w:rsidRPr="007933DE">
        <w:rPr>
          <w:rFonts w:ascii="仿宋_GB2312" w:hAnsi="仿宋" w:cs="楷体_GB2312" w:hint="eastAsia"/>
          <w:szCs w:val="32"/>
        </w:rPr>
        <w:t>在1987年1月1日《中华人民共和国土地管理法》实施</w:t>
      </w:r>
      <w:r w:rsidR="007A34D5" w:rsidRPr="007933DE">
        <w:rPr>
          <w:rFonts w:ascii="仿宋_GB2312" w:hAnsi="仿宋" w:cs="楷体_GB2312" w:hint="eastAsia"/>
          <w:szCs w:val="32"/>
        </w:rPr>
        <w:lastRenderedPageBreak/>
        <w:t>时起至1993年11月1日《村庄和集镇规划建设管理条例》实施前建成</w:t>
      </w:r>
      <w:r w:rsidR="00D023E7" w:rsidRPr="007933DE">
        <w:rPr>
          <w:rFonts w:ascii="仿宋_GB2312" w:hAnsi="仿宋" w:cs="楷体_GB2312" w:hint="eastAsia"/>
          <w:szCs w:val="32"/>
        </w:rPr>
        <w:t>，</w:t>
      </w:r>
      <w:r w:rsidR="007A34D5" w:rsidRPr="007933DE">
        <w:rPr>
          <w:rFonts w:ascii="仿宋_GB2312" w:hAnsi="仿宋" w:cs="楷体_GB2312" w:hint="eastAsia"/>
          <w:szCs w:val="32"/>
        </w:rPr>
        <w:t>至今未扩建、改建、拆建，符合建房资格且经村集体经济组织或村民委员会同意</w:t>
      </w:r>
      <w:r w:rsidR="00D023E7" w:rsidRPr="007933DE">
        <w:rPr>
          <w:rFonts w:ascii="仿宋_GB2312" w:hAnsi="仿宋" w:cs="楷体_GB2312" w:hint="eastAsia"/>
          <w:szCs w:val="32"/>
        </w:rPr>
        <w:t>出具证明</w:t>
      </w:r>
      <w:r w:rsidR="007A34D5" w:rsidRPr="007933DE">
        <w:rPr>
          <w:rFonts w:ascii="仿宋_GB2312" w:hAnsi="仿宋" w:cs="楷体_GB2312" w:hint="eastAsia"/>
          <w:szCs w:val="32"/>
        </w:rPr>
        <w:t>并公告30天无异议的，报</w:t>
      </w:r>
      <w:r w:rsidR="00AE76EE" w:rsidRPr="007933DE">
        <w:rPr>
          <w:rFonts w:ascii="仿宋_GB2312" w:hAnsi="仿宋" w:cs="楷体_GB2312" w:hint="eastAsia"/>
          <w:szCs w:val="32"/>
        </w:rPr>
        <w:t>街道办事处</w:t>
      </w:r>
      <w:r w:rsidR="007A34D5" w:rsidRPr="007933DE">
        <w:rPr>
          <w:rFonts w:ascii="仿宋_GB2312" w:hAnsi="仿宋" w:cs="楷体_GB2312" w:hint="eastAsia"/>
          <w:szCs w:val="32"/>
        </w:rPr>
        <w:t>补办用地审批手续</w:t>
      </w:r>
      <w:r w:rsidR="000A3327" w:rsidRPr="007933DE">
        <w:rPr>
          <w:rFonts w:ascii="仿宋_GB2312" w:hAnsi="仿宋" w:cs="楷体_GB2312" w:hint="eastAsia"/>
          <w:szCs w:val="32"/>
        </w:rPr>
        <w:t>后</w:t>
      </w:r>
      <w:r w:rsidR="007A34D5" w:rsidRPr="007933DE">
        <w:rPr>
          <w:rFonts w:ascii="仿宋_GB2312" w:hAnsi="仿宋" w:cs="楷体_GB2312" w:hint="eastAsia"/>
          <w:szCs w:val="32"/>
        </w:rPr>
        <w:t>，根据批准面积确定宅基地使用权面积，房屋所有权按照实际建筑面积予以确权登记。宅基地实际使用面积超过审批确认的部分，在登记簿和权属证书附记栏中注明。</w:t>
      </w:r>
    </w:p>
    <w:p w:rsidR="00A21FA5" w:rsidRPr="007933DE" w:rsidRDefault="00976AE5" w:rsidP="00A21FA5">
      <w:pPr>
        <w:spacing w:line="560" w:lineRule="exact"/>
        <w:ind w:firstLineChars="200" w:firstLine="630"/>
        <w:rPr>
          <w:rFonts w:ascii="仿宋_GB2312" w:hAnsi="仿宋" w:cs="楷体_GB2312"/>
          <w:szCs w:val="32"/>
        </w:rPr>
      </w:pPr>
      <w:r w:rsidRPr="007933DE">
        <w:rPr>
          <w:rFonts w:ascii="仿宋_GB2312" w:hAnsi="楷体" w:cs="楷体_GB2312" w:hint="eastAsia"/>
          <w:szCs w:val="32"/>
        </w:rPr>
        <w:t>（四）</w:t>
      </w:r>
      <w:r w:rsidR="007A34D5" w:rsidRPr="007933DE">
        <w:rPr>
          <w:rFonts w:ascii="仿宋_GB2312" w:hAnsi="仿宋" w:cs="楷体_GB2312" w:hint="eastAsia"/>
          <w:szCs w:val="32"/>
        </w:rPr>
        <w:t>在1993年11月1日《村庄和集镇规划建设管理条例》实施后建成</w:t>
      </w:r>
      <w:r w:rsidR="00D023E7" w:rsidRPr="007933DE">
        <w:rPr>
          <w:rFonts w:ascii="仿宋_GB2312" w:hAnsi="仿宋" w:cs="楷体_GB2312" w:hint="eastAsia"/>
          <w:szCs w:val="32"/>
        </w:rPr>
        <w:t>，</w:t>
      </w:r>
      <w:r w:rsidR="007A34D5" w:rsidRPr="007933DE">
        <w:rPr>
          <w:rFonts w:ascii="仿宋_GB2312" w:hAnsi="仿宋" w:cs="楷体_GB2312" w:hint="eastAsia"/>
          <w:szCs w:val="32"/>
        </w:rPr>
        <w:t>至今未扩建、改建、拆建，符合建房资格且经村集体经济组织或村民委员会同意</w:t>
      </w:r>
      <w:r w:rsidR="00D023E7" w:rsidRPr="007933DE">
        <w:rPr>
          <w:rFonts w:ascii="仿宋_GB2312" w:hAnsi="仿宋" w:cs="楷体_GB2312" w:hint="eastAsia"/>
          <w:szCs w:val="32"/>
        </w:rPr>
        <w:t>出具证明</w:t>
      </w:r>
      <w:r w:rsidR="007A34D5" w:rsidRPr="007933DE">
        <w:rPr>
          <w:rFonts w:ascii="仿宋_GB2312" w:hAnsi="仿宋" w:cs="楷体_GB2312" w:hint="eastAsia"/>
          <w:szCs w:val="32"/>
        </w:rPr>
        <w:t>并公告30天无异议的，</w:t>
      </w:r>
      <w:r w:rsidR="00D844FD" w:rsidRPr="007933DE">
        <w:rPr>
          <w:rFonts w:ascii="仿宋_GB2312" w:hAnsi="仿宋" w:cs="楷体_GB2312" w:hint="eastAsia"/>
          <w:szCs w:val="32"/>
        </w:rPr>
        <w:t>报</w:t>
      </w:r>
      <w:r w:rsidR="00AE76EE" w:rsidRPr="007933DE">
        <w:rPr>
          <w:rFonts w:ascii="仿宋_GB2312" w:hAnsi="仿宋" w:cs="楷体_GB2312" w:hint="eastAsia"/>
          <w:szCs w:val="32"/>
        </w:rPr>
        <w:t>街道办事处</w:t>
      </w:r>
      <w:r w:rsidR="007A34D5" w:rsidRPr="007933DE">
        <w:rPr>
          <w:rFonts w:ascii="仿宋_GB2312" w:hAnsi="仿宋" w:cs="楷体_GB2312" w:hint="eastAsia"/>
          <w:szCs w:val="32"/>
        </w:rPr>
        <w:t>补办用地审批手续</w:t>
      </w:r>
      <w:r w:rsidR="000A3327" w:rsidRPr="007933DE">
        <w:rPr>
          <w:rFonts w:ascii="仿宋_GB2312" w:hAnsi="仿宋" w:cs="楷体_GB2312" w:hint="eastAsia"/>
          <w:szCs w:val="32"/>
        </w:rPr>
        <w:t>后</w:t>
      </w:r>
      <w:r w:rsidR="007A34D5" w:rsidRPr="007933DE">
        <w:rPr>
          <w:rFonts w:ascii="仿宋_GB2312" w:hAnsi="仿宋" w:cs="楷体_GB2312" w:hint="eastAsia"/>
          <w:szCs w:val="32"/>
        </w:rPr>
        <w:t>，根据批准的面积确定宅基地使用权面积，予以确权登记；对批准的宅基地使用权范围的房屋，未办理房屋规划审批手续的，按照</w:t>
      </w:r>
      <w:r w:rsidR="00DF1619" w:rsidRPr="007933DE">
        <w:rPr>
          <w:rFonts w:ascii="仿宋_GB2312" w:hAnsi="仿宋" w:cs="楷体_GB2312" w:hint="eastAsia"/>
          <w:szCs w:val="32"/>
        </w:rPr>
        <w:t>本细则</w:t>
      </w:r>
      <w:r w:rsidR="007A34D5" w:rsidRPr="007933DE">
        <w:rPr>
          <w:rFonts w:ascii="仿宋_GB2312" w:hAnsi="仿宋" w:cs="楷体_GB2312" w:hint="eastAsia"/>
          <w:szCs w:val="32"/>
        </w:rPr>
        <w:t>第</w:t>
      </w:r>
      <w:r w:rsidR="001A7CDB" w:rsidRPr="007933DE">
        <w:rPr>
          <w:rFonts w:ascii="仿宋_GB2312" w:hAnsi="仿宋" w:cs="楷体_GB2312" w:hint="eastAsia"/>
          <w:szCs w:val="32"/>
        </w:rPr>
        <w:t>七</w:t>
      </w:r>
      <w:r w:rsidR="00CB7093" w:rsidRPr="007933DE">
        <w:rPr>
          <w:rFonts w:ascii="仿宋_GB2312" w:hAnsi="仿宋" w:cs="楷体_GB2312" w:hint="eastAsia"/>
          <w:szCs w:val="32"/>
        </w:rPr>
        <w:t>条</w:t>
      </w:r>
      <w:r w:rsidR="00F248C8" w:rsidRPr="007933DE">
        <w:rPr>
          <w:rFonts w:ascii="仿宋_GB2312" w:hAnsi="仿宋" w:cs="楷体_GB2312" w:hint="eastAsia"/>
          <w:szCs w:val="32"/>
        </w:rPr>
        <w:t>第</w:t>
      </w:r>
      <w:r w:rsidR="0094409B" w:rsidRPr="007933DE">
        <w:rPr>
          <w:rFonts w:ascii="仿宋_GB2312" w:hAnsi="仿宋" w:cs="楷体_GB2312" w:hint="eastAsia"/>
          <w:szCs w:val="32"/>
        </w:rPr>
        <w:t>二</w:t>
      </w:r>
      <w:r w:rsidR="00F248C8" w:rsidRPr="007933DE">
        <w:rPr>
          <w:rFonts w:ascii="仿宋_GB2312" w:hAnsi="仿宋" w:cs="楷体_GB2312" w:hint="eastAsia"/>
          <w:szCs w:val="32"/>
        </w:rPr>
        <w:t>点</w:t>
      </w:r>
      <w:r w:rsidR="00CB7093" w:rsidRPr="007933DE">
        <w:rPr>
          <w:rFonts w:ascii="仿宋_GB2312" w:hAnsi="仿宋" w:cs="楷体_GB2312" w:hint="eastAsia"/>
          <w:szCs w:val="32"/>
        </w:rPr>
        <w:t>第2</w:t>
      </w:r>
      <w:r w:rsidR="0094409B" w:rsidRPr="007933DE">
        <w:rPr>
          <w:rFonts w:ascii="仿宋_GB2312" w:hAnsi="仿宋" w:cs="楷体_GB2312" w:hint="eastAsia"/>
          <w:szCs w:val="32"/>
        </w:rPr>
        <w:t>、</w:t>
      </w:r>
      <w:r w:rsidR="002F4861" w:rsidRPr="007933DE">
        <w:rPr>
          <w:rFonts w:ascii="仿宋_GB2312" w:hAnsi="仿宋" w:cs="楷体_GB2312" w:hint="eastAsia"/>
          <w:szCs w:val="32"/>
        </w:rPr>
        <w:t>3</w:t>
      </w:r>
      <w:r w:rsidR="0094409B" w:rsidRPr="007933DE">
        <w:rPr>
          <w:rFonts w:ascii="仿宋_GB2312" w:hAnsi="仿宋" w:cs="楷体_GB2312" w:hint="eastAsia"/>
          <w:szCs w:val="32"/>
        </w:rPr>
        <w:t>小点和第</w:t>
      </w:r>
      <w:r w:rsidR="001A7CDB" w:rsidRPr="007933DE">
        <w:rPr>
          <w:rFonts w:ascii="仿宋_GB2312" w:hAnsi="仿宋" w:cs="楷体_GB2312" w:hint="eastAsia"/>
          <w:szCs w:val="32"/>
        </w:rPr>
        <w:t>八</w:t>
      </w:r>
      <w:r w:rsidR="0094409B" w:rsidRPr="007933DE">
        <w:rPr>
          <w:rFonts w:ascii="仿宋_GB2312" w:hAnsi="仿宋" w:cs="楷体_GB2312" w:hint="eastAsia"/>
          <w:szCs w:val="32"/>
        </w:rPr>
        <w:t>条第二点第2小点</w:t>
      </w:r>
      <w:r w:rsidR="007A34D5" w:rsidRPr="007933DE">
        <w:rPr>
          <w:rFonts w:ascii="仿宋_GB2312" w:hAnsi="仿宋" w:cs="楷体_GB2312" w:hint="eastAsia"/>
          <w:szCs w:val="32"/>
        </w:rPr>
        <w:t>规定确定房屋所有权。宅基地实际使用面积超过审批确认的部分，在登记簿和权属证书附记栏中注明。</w:t>
      </w:r>
    </w:p>
    <w:p w:rsidR="00A21FA5" w:rsidRPr="007933DE" w:rsidRDefault="00703FBC" w:rsidP="00AF5FED">
      <w:pPr>
        <w:spacing w:line="560" w:lineRule="exact"/>
        <w:ind w:firstLineChars="200" w:firstLine="630"/>
        <w:rPr>
          <w:rFonts w:ascii="仿宋_GB2312" w:hAnsi="仿宋" w:cs="楷体_GB2312"/>
          <w:szCs w:val="32"/>
        </w:rPr>
      </w:pPr>
      <w:r w:rsidRPr="007933DE">
        <w:rPr>
          <w:rFonts w:ascii="黑体" w:eastAsia="黑体" w:hAnsi="黑体" w:cs="楷体_GB2312" w:hint="eastAsia"/>
          <w:szCs w:val="32"/>
        </w:rPr>
        <w:t xml:space="preserve">第十条 </w:t>
      </w:r>
      <w:r w:rsidR="00AF5FED" w:rsidRPr="007933DE">
        <w:rPr>
          <w:rFonts w:ascii="黑体" w:eastAsia="黑体" w:hAnsi="黑体" w:cs="楷体_GB2312" w:hint="eastAsia"/>
          <w:szCs w:val="32"/>
        </w:rPr>
        <w:t xml:space="preserve"> </w:t>
      </w:r>
      <w:r w:rsidR="00A21FA5" w:rsidRPr="007933DE">
        <w:rPr>
          <w:rFonts w:ascii="仿宋_GB2312" w:hAnsi="仿宋" w:cs="楷体_GB2312" w:hint="eastAsia"/>
          <w:szCs w:val="32"/>
        </w:rPr>
        <w:t>农村集体经济组织成员或农村村民经批准建房的，按照批准面积予以确权登记；建房实际占地面积少于批准面积的，按批准占地面积确权登记。</w:t>
      </w:r>
    </w:p>
    <w:p w:rsidR="00A21FA5" w:rsidRPr="007933DE" w:rsidRDefault="00703FBC" w:rsidP="00AF5FED">
      <w:pPr>
        <w:spacing w:line="560" w:lineRule="exact"/>
        <w:ind w:firstLineChars="200" w:firstLine="630"/>
        <w:rPr>
          <w:rFonts w:ascii="仿宋_GB2312" w:hAnsi="仿宋" w:cs="楷体_GB2312"/>
          <w:szCs w:val="32"/>
        </w:rPr>
      </w:pPr>
      <w:r w:rsidRPr="007933DE">
        <w:rPr>
          <w:rFonts w:ascii="黑体" w:eastAsia="黑体" w:hAnsi="黑体" w:cs="楷体_GB2312" w:hint="eastAsia"/>
          <w:szCs w:val="32"/>
        </w:rPr>
        <w:t>第十</w:t>
      </w:r>
      <w:r w:rsidR="00AF5FED" w:rsidRPr="007933DE">
        <w:rPr>
          <w:rFonts w:ascii="黑体" w:eastAsia="黑体" w:hAnsi="黑体" w:cs="楷体_GB2312" w:hint="eastAsia"/>
          <w:szCs w:val="32"/>
        </w:rPr>
        <w:t>一</w:t>
      </w:r>
      <w:r w:rsidRPr="007933DE">
        <w:rPr>
          <w:rFonts w:ascii="黑体" w:eastAsia="黑体" w:hAnsi="黑体" w:cs="楷体_GB2312" w:hint="eastAsia"/>
          <w:szCs w:val="32"/>
        </w:rPr>
        <w:t>条</w:t>
      </w:r>
      <w:r w:rsidR="00AF5FED" w:rsidRPr="007933DE">
        <w:rPr>
          <w:rFonts w:ascii="黑体" w:eastAsia="黑体" w:hAnsi="黑体" w:cs="楷体_GB2312" w:hint="eastAsia"/>
          <w:szCs w:val="32"/>
        </w:rPr>
        <w:t xml:space="preserve"> </w:t>
      </w:r>
      <w:r w:rsidRPr="007933DE">
        <w:rPr>
          <w:rFonts w:ascii="仿宋" w:eastAsia="仿宋" w:hAnsi="仿宋" w:cs="黑体" w:hint="eastAsia"/>
          <w:b/>
          <w:szCs w:val="32"/>
        </w:rPr>
        <w:t xml:space="preserve"> </w:t>
      </w:r>
      <w:r w:rsidR="00A21FA5" w:rsidRPr="007933DE">
        <w:rPr>
          <w:rFonts w:ascii="仿宋_GB2312" w:hAnsi="仿宋" w:cs="楷体_GB2312" w:hint="eastAsia"/>
          <w:szCs w:val="32"/>
        </w:rPr>
        <w:t>宅基地使用权应按照“一户一宅”要求确权登记到户</w:t>
      </w:r>
      <w:r w:rsidR="00CD7115" w:rsidRPr="007933DE">
        <w:rPr>
          <w:rFonts w:ascii="仿宋_GB2312" w:hAnsi="仿宋" w:cs="楷体_GB2312" w:hint="eastAsia"/>
          <w:szCs w:val="32"/>
        </w:rPr>
        <w:t xml:space="preserve">。其中，每名已成年子女可单独视为宅基地确权登记条件中的一“户”。 </w:t>
      </w:r>
    </w:p>
    <w:p w:rsidR="00A21FA5" w:rsidRPr="007933DE" w:rsidRDefault="00703FBC" w:rsidP="00AF5FED">
      <w:pPr>
        <w:spacing w:line="560" w:lineRule="exact"/>
        <w:ind w:firstLineChars="200" w:firstLine="630"/>
        <w:rPr>
          <w:rFonts w:ascii="仿宋_GB2312" w:hAnsi="仿宋" w:cs="楷体_GB2312"/>
          <w:szCs w:val="32"/>
        </w:rPr>
      </w:pPr>
      <w:r w:rsidRPr="007933DE">
        <w:rPr>
          <w:rFonts w:ascii="黑体" w:eastAsia="黑体" w:hAnsi="黑体" w:cs="楷体_GB2312" w:hint="eastAsia"/>
          <w:szCs w:val="32"/>
        </w:rPr>
        <w:t>第十</w:t>
      </w:r>
      <w:r w:rsidR="00AF5FED" w:rsidRPr="007933DE">
        <w:rPr>
          <w:rFonts w:ascii="黑体" w:eastAsia="黑体" w:hAnsi="黑体" w:cs="楷体_GB2312" w:hint="eastAsia"/>
          <w:szCs w:val="32"/>
        </w:rPr>
        <w:t>二</w:t>
      </w:r>
      <w:r w:rsidRPr="007933DE">
        <w:rPr>
          <w:rFonts w:ascii="黑体" w:eastAsia="黑体" w:hAnsi="黑体" w:cs="楷体_GB2312" w:hint="eastAsia"/>
          <w:szCs w:val="32"/>
        </w:rPr>
        <w:t>条</w:t>
      </w:r>
      <w:r w:rsidR="002E76F5" w:rsidRPr="007933DE">
        <w:rPr>
          <w:rFonts w:ascii="黑体" w:eastAsia="黑体" w:hAnsi="黑体" w:cs="楷体_GB2312" w:hint="eastAsia"/>
          <w:szCs w:val="32"/>
        </w:rPr>
        <w:t xml:space="preserve">  </w:t>
      </w:r>
      <w:r w:rsidR="002E76F5" w:rsidRPr="007933DE">
        <w:rPr>
          <w:rFonts w:ascii="仿宋_GB2312" w:hAnsi="仿宋_GB2312" w:cs="仿宋_GB2312" w:hint="eastAsia"/>
          <w:kern w:val="0"/>
          <w:szCs w:val="32"/>
        </w:rPr>
        <w:t>因继承、交换、分家析产等造成宅基地使用权与其地上房屋权利人不一致的，可由村集体经济组织或村民委员会出具证明或提供调解协商证明材料，明确房地统一登记的权利主体。农村妇女作为家庭成员，其宅基地权益应记载到不动产登记簿及权属</w:t>
      </w:r>
      <w:r w:rsidR="002E76F5" w:rsidRPr="007933DE">
        <w:rPr>
          <w:rFonts w:ascii="仿宋_GB2312" w:hAnsi="仿宋_GB2312" w:cs="仿宋_GB2312" w:hint="eastAsia"/>
          <w:kern w:val="0"/>
          <w:szCs w:val="32"/>
        </w:rPr>
        <w:lastRenderedPageBreak/>
        <w:t>证书上；农村妇女因婚嫁离开原农村集体经济组织，取得新家庭宅基地使用权的，应予以确权登记，同时江门市不动产登记中心应根据原不动产所在地的村集体经济组织或村民委员会依法收回的证明文件注销其原拥有的宅基地使用权。</w:t>
      </w:r>
    </w:p>
    <w:p w:rsidR="00A21FA5" w:rsidRPr="007933DE" w:rsidRDefault="00A03E60" w:rsidP="00A21FA5">
      <w:pPr>
        <w:spacing w:line="560" w:lineRule="exact"/>
        <w:ind w:firstLineChars="200" w:firstLine="630"/>
        <w:rPr>
          <w:rFonts w:ascii="仿宋_GB2312" w:hAnsi="仿宋" w:cs="楷体_GB2312"/>
          <w:szCs w:val="32"/>
        </w:rPr>
      </w:pPr>
      <w:r w:rsidRPr="007933DE">
        <w:rPr>
          <w:rFonts w:ascii="黑体" w:eastAsia="黑体" w:hAnsi="黑体" w:cs="楷体_GB2312" w:hint="eastAsia"/>
          <w:szCs w:val="32"/>
        </w:rPr>
        <w:t xml:space="preserve">第十三条  </w:t>
      </w:r>
      <w:r w:rsidR="00A21FA5" w:rsidRPr="007933DE">
        <w:rPr>
          <w:rFonts w:ascii="仿宋_GB2312" w:hAnsi="仿宋" w:cs="楷体_GB2312" w:hint="eastAsia"/>
          <w:szCs w:val="32"/>
        </w:rPr>
        <w:t>房屋存在扩建、改建、拆建的，扩建、改建、拆建完成时间视同房屋建成时间，按照本细则第</w:t>
      </w:r>
      <w:r w:rsidR="00770C19" w:rsidRPr="007933DE">
        <w:rPr>
          <w:rFonts w:ascii="仿宋_GB2312" w:hAnsi="仿宋" w:cs="楷体_GB2312" w:hint="eastAsia"/>
          <w:szCs w:val="32"/>
        </w:rPr>
        <w:t>七</w:t>
      </w:r>
      <w:r w:rsidR="00496972" w:rsidRPr="007933DE">
        <w:rPr>
          <w:rFonts w:ascii="仿宋_GB2312" w:hAnsi="仿宋" w:cs="楷体_GB2312" w:hint="eastAsia"/>
          <w:szCs w:val="32"/>
        </w:rPr>
        <w:t>、</w:t>
      </w:r>
      <w:r w:rsidR="00770C19" w:rsidRPr="007933DE">
        <w:rPr>
          <w:rFonts w:ascii="仿宋_GB2312" w:hAnsi="仿宋" w:cs="楷体_GB2312" w:hint="eastAsia"/>
          <w:szCs w:val="32"/>
        </w:rPr>
        <w:t>八</w:t>
      </w:r>
      <w:r w:rsidR="00496972" w:rsidRPr="007933DE">
        <w:rPr>
          <w:rFonts w:ascii="仿宋_GB2312" w:hAnsi="仿宋" w:cs="楷体_GB2312" w:hint="eastAsia"/>
          <w:szCs w:val="32"/>
        </w:rPr>
        <w:t>、</w:t>
      </w:r>
      <w:r w:rsidR="00770C19" w:rsidRPr="007933DE">
        <w:rPr>
          <w:rFonts w:ascii="仿宋_GB2312" w:hAnsi="仿宋" w:cs="楷体_GB2312" w:hint="eastAsia"/>
          <w:szCs w:val="32"/>
        </w:rPr>
        <w:t>九</w:t>
      </w:r>
      <w:r w:rsidR="00A21FA5" w:rsidRPr="007933DE">
        <w:rPr>
          <w:rFonts w:ascii="仿宋_GB2312" w:hAnsi="仿宋" w:cs="楷体_GB2312" w:hint="eastAsia"/>
          <w:szCs w:val="32"/>
        </w:rPr>
        <w:t>条相应的房屋建成时间</w:t>
      </w:r>
      <w:r w:rsidR="00496972" w:rsidRPr="007933DE">
        <w:rPr>
          <w:rFonts w:ascii="仿宋_GB2312" w:hAnsi="仿宋" w:cs="楷体_GB2312" w:hint="eastAsia"/>
          <w:szCs w:val="32"/>
        </w:rPr>
        <w:t>的确权规定</w:t>
      </w:r>
      <w:r w:rsidR="00A21FA5" w:rsidRPr="007933DE">
        <w:rPr>
          <w:rFonts w:ascii="仿宋_GB2312" w:hAnsi="仿宋" w:cs="楷体_GB2312" w:hint="eastAsia"/>
          <w:szCs w:val="32"/>
        </w:rPr>
        <w:t>办理确权登记。</w:t>
      </w:r>
    </w:p>
    <w:p w:rsidR="008A362D" w:rsidRPr="007933DE" w:rsidRDefault="00E024A1" w:rsidP="008A362D">
      <w:pPr>
        <w:ind w:firstLine="620"/>
        <w:rPr>
          <w:rFonts w:ascii="仿宋_GB2312" w:hAnsi="仿宋" w:cs="楷体_GB2312"/>
          <w:szCs w:val="32"/>
        </w:rPr>
      </w:pPr>
      <w:r w:rsidRPr="007933DE">
        <w:rPr>
          <w:rFonts w:ascii="黑体" w:eastAsia="黑体" w:hAnsi="黑体" w:cs="楷体_GB2312" w:hint="eastAsia"/>
          <w:szCs w:val="32"/>
        </w:rPr>
        <w:t xml:space="preserve">第十四条 </w:t>
      </w:r>
      <w:r w:rsidRPr="007933DE">
        <w:rPr>
          <w:rFonts w:ascii="仿宋_GB2312" w:hAnsi="黑体" w:cs="楷体_GB2312" w:hint="eastAsia"/>
          <w:szCs w:val="32"/>
        </w:rPr>
        <w:t xml:space="preserve"> </w:t>
      </w:r>
      <w:r w:rsidR="008A362D" w:rsidRPr="007933DE">
        <w:rPr>
          <w:rFonts w:ascii="仿宋_GB2312" w:hAnsi="仿宋" w:cs="楷体_GB2312" w:hint="eastAsia"/>
          <w:szCs w:val="32"/>
        </w:rPr>
        <w:t>已发证书权利人名字有谐音字、错别字、简写字、缩写字的，由属地村委会确认后，直接按身份证记载的名字予以确权登记。</w:t>
      </w:r>
    </w:p>
    <w:p w:rsidR="005E43DC" w:rsidRPr="007933DE" w:rsidRDefault="005E43DC" w:rsidP="005E43DC">
      <w:pPr>
        <w:spacing w:line="560" w:lineRule="exact"/>
        <w:ind w:firstLineChars="200" w:firstLine="630"/>
        <w:rPr>
          <w:rFonts w:ascii="仿宋_GB2312" w:hAnsi="仿宋" w:cs="楷体_GB2312"/>
          <w:szCs w:val="32"/>
        </w:rPr>
      </w:pPr>
      <w:r w:rsidRPr="007933DE">
        <w:rPr>
          <w:rFonts w:ascii="黑体" w:eastAsia="黑体" w:hAnsi="黑体" w:cs="楷体_GB2312" w:hint="eastAsia"/>
          <w:szCs w:val="32"/>
        </w:rPr>
        <w:t>第十</w:t>
      </w:r>
      <w:r w:rsidR="00BF1CDC" w:rsidRPr="007933DE">
        <w:rPr>
          <w:rFonts w:ascii="黑体" w:eastAsia="黑体" w:hAnsi="黑体" w:cs="楷体_GB2312" w:hint="eastAsia"/>
          <w:szCs w:val="32"/>
        </w:rPr>
        <w:t>五</w:t>
      </w:r>
      <w:r w:rsidRPr="007933DE">
        <w:rPr>
          <w:rFonts w:ascii="黑体" w:eastAsia="黑体" w:hAnsi="黑体" w:cs="楷体_GB2312" w:hint="eastAsia"/>
          <w:szCs w:val="32"/>
        </w:rPr>
        <w:t>条</w:t>
      </w:r>
      <w:r w:rsidRPr="007933DE">
        <w:rPr>
          <w:rFonts w:ascii="黑体" w:eastAsia="黑体" w:hAnsi="黑体" w:cs="楷体_GB2312"/>
          <w:szCs w:val="32"/>
        </w:rPr>
        <w:t xml:space="preserve">  </w:t>
      </w:r>
      <w:r w:rsidRPr="007933DE">
        <w:rPr>
          <w:rFonts w:ascii="仿宋_GB2312" w:hAnsi="仿宋" w:cs="楷体_GB2312"/>
          <w:szCs w:val="32"/>
        </w:rPr>
        <w:t>本章所称的</w:t>
      </w:r>
      <w:r w:rsidRPr="007933DE">
        <w:rPr>
          <w:rFonts w:ascii="仿宋_GB2312" w:hAnsi="仿宋" w:cs="楷体_GB2312"/>
          <w:szCs w:val="32"/>
        </w:rPr>
        <w:t>“</w:t>
      </w:r>
      <w:r w:rsidRPr="007933DE">
        <w:rPr>
          <w:rFonts w:ascii="仿宋_GB2312" w:hAnsi="仿宋" w:cs="楷体_GB2312"/>
          <w:szCs w:val="32"/>
        </w:rPr>
        <w:t>补办用地审批手续</w:t>
      </w:r>
      <w:r w:rsidRPr="007933DE">
        <w:rPr>
          <w:rFonts w:ascii="仿宋_GB2312" w:hAnsi="仿宋" w:cs="楷体_GB2312"/>
          <w:szCs w:val="32"/>
        </w:rPr>
        <w:t>”</w:t>
      </w:r>
      <w:r w:rsidRPr="007933DE">
        <w:rPr>
          <w:rFonts w:ascii="仿宋_GB2312" w:hAnsi="仿宋" w:cs="楷体_GB2312"/>
          <w:szCs w:val="32"/>
        </w:rPr>
        <w:t>，需满足以下条件才能申请补办手续：</w:t>
      </w:r>
    </w:p>
    <w:p w:rsidR="005E43DC" w:rsidRPr="007933DE" w:rsidRDefault="005E43DC" w:rsidP="005E43DC">
      <w:pPr>
        <w:spacing w:line="560" w:lineRule="exact"/>
        <w:ind w:firstLineChars="200" w:firstLine="630"/>
        <w:rPr>
          <w:rFonts w:ascii="仿宋_GB2312" w:hAnsi="仿宋" w:cs="楷体_GB2312"/>
          <w:szCs w:val="32"/>
        </w:rPr>
      </w:pPr>
      <w:r w:rsidRPr="007933DE">
        <w:rPr>
          <w:rFonts w:ascii="仿宋_GB2312" w:hAnsi="仿宋" w:cs="楷体_GB2312" w:hint="eastAsia"/>
          <w:szCs w:val="32"/>
        </w:rPr>
        <w:t>（一）已建成房屋；</w:t>
      </w:r>
    </w:p>
    <w:p w:rsidR="005E43DC" w:rsidRPr="007933DE" w:rsidRDefault="005E43DC" w:rsidP="005E43DC">
      <w:pPr>
        <w:spacing w:line="560" w:lineRule="exact"/>
        <w:ind w:firstLineChars="200" w:firstLine="630"/>
        <w:rPr>
          <w:rFonts w:ascii="仿宋_GB2312" w:hAnsi="仿宋" w:cs="楷体_GB2312"/>
          <w:szCs w:val="32"/>
        </w:rPr>
      </w:pPr>
      <w:r w:rsidRPr="007933DE">
        <w:rPr>
          <w:rFonts w:ascii="仿宋_GB2312" w:hAnsi="仿宋" w:cs="楷体_GB2312" w:hint="eastAsia"/>
          <w:szCs w:val="32"/>
        </w:rPr>
        <w:t>（二）申请人符合建房资格；</w:t>
      </w:r>
    </w:p>
    <w:p w:rsidR="005E43DC" w:rsidRPr="007933DE" w:rsidRDefault="005E43DC" w:rsidP="005E43DC">
      <w:pPr>
        <w:spacing w:line="560" w:lineRule="exact"/>
        <w:ind w:firstLineChars="200" w:firstLine="630"/>
        <w:rPr>
          <w:rFonts w:ascii="仿宋_GB2312" w:hAnsi="仿宋" w:cs="楷体_GB2312"/>
          <w:szCs w:val="32"/>
        </w:rPr>
      </w:pPr>
      <w:r w:rsidRPr="007933DE">
        <w:rPr>
          <w:rFonts w:ascii="仿宋_GB2312" w:hAnsi="仿宋" w:cs="楷体_GB2312" w:hint="eastAsia"/>
          <w:szCs w:val="32"/>
        </w:rPr>
        <w:t>（三）房屋所占地块没有占用基本农田、生态公益林用地或公共用地；</w:t>
      </w:r>
    </w:p>
    <w:p w:rsidR="005E43DC" w:rsidRPr="007933DE" w:rsidRDefault="005E43DC" w:rsidP="005E43DC">
      <w:pPr>
        <w:spacing w:line="560" w:lineRule="exact"/>
        <w:ind w:firstLineChars="200" w:firstLine="630"/>
        <w:rPr>
          <w:rFonts w:ascii="仿宋_GB2312" w:hAnsi="仿宋" w:cs="楷体_GB2312"/>
          <w:szCs w:val="32"/>
        </w:rPr>
      </w:pPr>
      <w:r w:rsidRPr="007933DE">
        <w:rPr>
          <w:rFonts w:ascii="仿宋_GB2312" w:hAnsi="仿宋" w:cs="楷体_GB2312" w:hint="eastAsia"/>
          <w:szCs w:val="32"/>
        </w:rPr>
        <w:t>（四）房屋所占地块属于集体存量建设用地，即</w:t>
      </w:r>
      <w:r w:rsidRPr="007933DE">
        <w:rPr>
          <w:rFonts w:ascii="仿宋_GB2312" w:hAnsi="仿宋" w:cs="楷体_GB2312"/>
          <w:szCs w:val="32"/>
        </w:rPr>
        <w:t>1987年以前地类为建设用地或有合法建设用地来源的土地（包括：已有合法批文的建设用地、注销原土地证重新分配的宅基地、经有合法审批权的各级政府审批的宅基地）</w:t>
      </w:r>
      <w:r w:rsidR="00BF1CDC" w:rsidRPr="007933DE">
        <w:rPr>
          <w:rFonts w:ascii="仿宋_GB2312" w:hAnsi="仿宋" w:cs="楷体_GB2312"/>
          <w:szCs w:val="32"/>
        </w:rPr>
        <w:t>；</w:t>
      </w:r>
    </w:p>
    <w:p w:rsidR="00BF1CDC" w:rsidRPr="007933DE" w:rsidRDefault="00BF1CDC" w:rsidP="00BF1CDC">
      <w:pPr>
        <w:spacing w:line="560" w:lineRule="exact"/>
        <w:ind w:firstLineChars="200" w:firstLine="630"/>
        <w:rPr>
          <w:rFonts w:ascii="仿宋_GB2312" w:hAnsi="仿宋" w:cs="楷体_GB2312"/>
          <w:szCs w:val="32"/>
        </w:rPr>
      </w:pPr>
      <w:r w:rsidRPr="007933DE">
        <w:rPr>
          <w:rFonts w:ascii="仿宋_GB2312" w:hAnsi="仿宋" w:cs="楷体_GB2312" w:hint="eastAsia"/>
          <w:szCs w:val="32"/>
        </w:rPr>
        <w:t>（五）补办用地面积上限为</w:t>
      </w:r>
      <w:r w:rsidRPr="007933DE">
        <w:rPr>
          <w:rFonts w:ascii="仿宋_GB2312" w:hAnsi="仿宋" w:cs="楷体_GB2312"/>
          <w:szCs w:val="32"/>
        </w:rPr>
        <w:t>100平方米（含100平方米），</w:t>
      </w:r>
      <w:r w:rsidRPr="007933DE">
        <w:rPr>
          <w:rFonts w:ascii="仿宋_GB2312" w:hAnsi="仿宋" w:cs="楷体_GB2312" w:hint="eastAsia"/>
          <w:szCs w:val="32"/>
        </w:rPr>
        <w:t>总建筑面积上限为300平方米（含300平方米）。超过审批确认的部分，按照本细则第七、八、九条相应的房屋建成时间的确权规定办理确权登记。</w:t>
      </w:r>
    </w:p>
    <w:p w:rsidR="00E80D44" w:rsidRPr="007933DE" w:rsidRDefault="00E80D44" w:rsidP="00E80D44">
      <w:pPr>
        <w:spacing w:line="560" w:lineRule="exact"/>
        <w:ind w:firstLineChars="200" w:firstLine="630"/>
        <w:rPr>
          <w:rFonts w:ascii="仿宋_GB2312" w:hAnsi="仿宋" w:cs="楷体_GB2312"/>
          <w:szCs w:val="32"/>
        </w:rPr>
      </w:pPr>
      <w:r w:rsidRPr="007933DE">
        <w:rPr>
          <w:rFonts w:ascii="黑体" w:eastAsia="黑体" w:hAnsi="黑体" w:cs="楷体_GB2312" w:hint="eastAsia"/>
          <w:szCs w:val="32"/>
        </w:rPr>
        <w:lastRenderedPageBreak/>
        <w:t>第十</w:t>
      </w:r>
      <w:r w:rsidR="00C80EB9" w:rsidRPr="007933DE">
        <w:rPr>
          <w:rFonts w:ascii="黑体" w:eastAsia="黑体" w:hAnsi="黑体" w:cs="楷体_GB2312" w:hint="eastAsia"/>
          <w:szCs w:val="32"/>
        </w:rPr>
        <w:t>六</w:t>
      </w:r>
      <w:r w:rsidRPr="007933DE">
        <w:rPr>
          <w:rFonts w:ascii="黑体" w:eastAsia="黑体" w:hAnsi="黑体" w:cs="楷体_GB2312" w:hint="eastAsia"/>
          <w:szCs w:val="32"/>
        </w:rPr>
        <w:t xml:space="preserve">条 </w:t>
      </w:r>
      <w:r w:rsidRPr="007933DE">
        <w:rPr>
          <w:rFonts w:ascii="仿宋" w:eastAsia="仿宋" w:hAnsi="仿宋" w:cs="楷体_GB2312" w:hint="eastAsia"/>
          <w:szCs w:val="32"/>
        </w:rPr>
        <w:t xml:space="preserve"> </w:t>
      </w:r>
      <w:r w:rsidRPr="007933DE">
        <w:rPr>
          <w:rFonts w:ascii="仿宋_GB2312" w:hAnsi="仿宋" w:cs="楷体_GB2312" w:hint="eastAsia"/>
          <w:szCs w:val="32"/>
        </w:rPr>
        <w:t>有下列情形之一的，农村宅基地及其地上房屋不予确权登记，只在不动产</w:t>
      </w:r>
      <w:r w:rsidR="00D67968" w:rsidRPr="007933DE">
        <w:rPr>
          <w:rFonts w:ascii="仿宋_GB2312" w:hAnsi="仿宋" w:cs="楷体_GB2312" w:hint="eastAsia"/>
          <w:szCs w:val="32"/>
        </w:rPr>
        <w:t>权籍调查</w:t>
      </w:r>
      <w:r w:rsidRPr="007933DE">
        <w:rPr>
          <w:rFonts w:ascii="仿宋_GB2312" w:hAnsi="仿宋" w:cs="楷体_GB2312" w:hint="eastAsia"/>
          <w:szCs w:val="32"/>
        </w:rPr>
        <w:t>数据库内注记</w:t>
      </w:r>
      <w:r w:rsidR="00026691" w:rsidRPr="007933DE">
        <w:rPr>
          <w:rFonts w:ascii="仿宋_GB2312" w:hAnsi="仿宋" w:cs="楷体_GB2312" w:hint="eastAsia"/>
          <w:szCs w:val="32"/>
        </w:rPr>
        <w:t>。</w:t>
      </w:r>
    </w:p>
    <w:p w:rsidR="00E80D44" w:rsidRPr="007933DE" w:rsidRDefault="00687021" w:rsidP="008E3CF8">
      <w:pPr>
        <w:spacing w:line="560" w:lineRule="exact"/>
        <w:ind w:firstLineChars="147" w:firstLine="463"/>
        <w:rPr>
          <w:rFonts w:ascii="仿宋_GB2312" w:hAnsi="仿宋" w:cs="楷体_GB2312"/>
          <w:szCs w:val="32"/>
        </w:rPr>
      </w:pPr>
      <w:r w:rsidRPr="007933DE">
        <w:rPr>
          <w:rFonts w:ascii="仿宋_GB2312" w:hAnsi="楷体" w:cs="楷体_GB2312" w:hint="eastAsia"/>
          <w:szCs w:val="32"/>
        </w:rPr>
        <w:t>（</w:t>
      </w:r>
      <w:r w:rsidR="002E76F5" w:rsidRPr="007933DE">
        <w:rPr>
          <w:rFonts w:ascii="仿宋_GB2312" w:hAnsi="楷体" w:cs="楷体_GB2312" w:hint="eastAsia"/>
          <w:szCs w:val="32"/>
        </w:rPr>
        <w:t>一</w:t>
      </w:r>
      <w:r w:rsidRPr="007933DE">
        <w:rPr>
          <w:rFonts w:ascii="仿宋_GB2312" w:hAnsi="楷体" w:cs="楷体_GB2312" w:hint="eastAsia"/>
          <w:szCs w:val="32"/>
        </w:rPr>
        <w:t>）</w:t>
      </w:r>
      <w:r w:rsidR="00E80D44" w:rsidRPr="007933DE">
        <w:rPr>
          <w:rFonts w:ascii="仿宋_GB2312" w:hAnsi="仿宋" w:cs="楷体_GB2312" w:hint="eastAsia"/>
          <w:szCs w:val="32"/>
        </w:rPr>
        <w:t>不符合本细则第</w:t>
      </w:r>
      <w:r w:rsidR="00BF1CDC" w:rsidRPr="007933DE">
        <w:rPr>
          <w:rFonts w:ascii="仿宋_GB2312" w:hAnsi="仿宋" w:cs="楷体_GB2312" w:hint="eastAsia"/>
          <w:szCs w:val="32"/>
        </w:rPr>
        <w:t>五</w:t>
      </w:r>
      <w:r w:rsidR="00E80D44" w:rsidRPr="007933DE">
        <w:rPr>
          <w:rFonts w:ascii="仿宋_GB2312" w:hAnsi="仿宋" w:cs="楷体_GB2312" w:hint="eastAsia"/>
          <w:szCs w:val="32"/>
        </w:rPr>
        <w:t>条关于确权登记的主体资格规定的</w:t>
      </w:r>
      <w:r w:rsidR="00442690" w:rsidRPr="007933DE">
        <w:rPr>
          <w:rFonts w:ascii="仿宋_GB2312" w:hAnsi="仿宋" w:cs="楷体_GB2312" w:hint="eastAsia"/>
          <w:szCs w:val="32"/>
        </w:rPr>
        <w:t>。</w:t>
      </w:r>
    </w:p>
    <w:p w:rsidR="00E80D44" w:rsidRPr="007933DE" w:rsidRDefault="00687021" w:rsidP="008E3CF8">
      <w:pPr>
        <w:spacing w:line="560" w:lineRule="exact"/>
        <w:ind w:firstLineChars="147" w:firstLine="463"/>
        <w:rPr>
          <w:rFonts w:ascii="仿宋_GB2312" w:hAnsi="仿宋" w:cs="楷体_GB2312"/>
          <w:szCs w:val="32"/>
        </w:rPr>
      </w:pPr>
      <w:r w:rsidRPr="007933DE">
        <w:rPr>
          <w:rFonts w:ascii="仿宋_GB2312" w:hAnsi="楷体" w:cs="楷体_GB2312" w:hint="eastAsia"/>
          <w:szCs w:val="32"/>
        </w:rPr>
        <w:t>（</w:t>
      </w:r>
      <w:r w:rsidR="00BF1CDC" w:rsidRPr="007933DE">
        <w:rPr>
          <w:rFonts w:ascii="仿宋_GB2312" w:hAnsi="楷体" w:cs="楷体_GB2312" w:hint="eastAsia"/>
          <w:szCs w:val="32"/>
        </w:rPr>
        <w:t>二</w:t>
      </w:r>
      <w:r w:rsidRPr="007933DE">
        <w:rPr>
          <w:rFonts w:ascii="仿宋_GB2312" w:hAnsi="楷体" w:cs="楷体_GB2312" w:hint="eastAsia"/>
          <w:szCs w:val="32"/>
        </w:rPr>
        <w:t>）</w:t>
      </w:r>
      <w:r w:rsidR="00E80D44" w:rsidRPr="007933DE">
        <w:rPr>
          <w:rFonts w:ascii="仿宋_GB2312" w:hAnsi="仿宋" w:cs="楷体_GB2312" w:hint="eastAsia"/>
          <w:szCs w:val="32"/>
        </w:rPr>
        <w:t>存在压占基本农田保护区的、存在压占林地的、存在压占生态保护红线的</w:t>
      </w:r>
      <w:r w:rsidR="00442690" w:rsidRPr="007933DE">
        <w:rPr>
          <w:rFonts w:ascii="仿宋_GB2312" w:hAnsi="仿宋" w:cs="楷体_GB2312" w:hint="eastAsia"/>
          <w:szCs w:val="32"/>
        </w:rPr>
        <w:t>。</w:t>
      </w:r>
    </w:p>
    <w:p w:rsidR="00E80D44" w:rsidRPr="007933DE" w:rsidRDefault="00687021" w:rsidP="008E3CF8">
      <w:pPr>
        <w:spacing w:line="560" w:lineRule="exact"/>
        <w:ind w:firstLineChars="148" w:firstLine="466"/>
        <w:rPr>
          <w:rFonts w:ascii="仿宋_GB2312" w:hAnsi="仿宋" w:cs="楷体_GB2312"/>
          <w:szCs w:val="32"/>
        </w:rPr>
      </w:pPr>
      <w:r w:rsidRPr="007933DE">
        <w:rPr>
          <w:rFonts w:ascii="仿宋_GB2312" w:hAnsi="楷体" w:cs="楷体_GB2312" w:hint="eastAsia"/>
          <w:szCs w:val="32"/>
        </w:rPr>
        <w:t>（</w:t>
      </w:r>
      <w:r w:rsidR="00BF1CDC" w:rsidRPr="007933DE">
        <w:rPr>
          <w:rFonts w:ascii="仿宋_GB2312" w:hAnsi="楷体" w:cs="楷体_GB2312" w:hint="eastAsia"/>
          <w:szCs w:val="32"/>
        </w:rPr>
        <w:t>三</w:t>
      </w:r>
      <w:r w:rsidRPr="007933DE">
        <w:rPr>
          <w:rFonts w:ascii="仿宋_GB2312" w:hAnsi="楷体" w:cs="楷体_GB2312" w:hint="eastAsia"/>
          <w:szCs w:val="32"/>
        </w:rPr>
        <w:t>）</w:t>
      </w:r>
      <w:r w:rsidR="00E80D44" w:rsidRPr="007933DE">
        <w:rPr>
          <w:rFonts w:ascii="仿宋_GB2312" w:hAnsi="仿宋" w:cs="楷体_GB2312" w:hint="eastAsia"/>
          <w:szCs w:val="32"/>
        </w:rPr>
        <w:t>在水利用地或水利防护地范围内且水利部门不同意办理的</w:t>
      </w:r>
      <w:r w:rsidR="00442690" w:rsidRPr="007933DE">
        <w:rPr>
          <w:rFonts w:ascii="仿宋_GB2312" w:hAnsi="仿宋" w:cs="楷体_GB2312" w:hint="eastAsia"/>
          <w:szCs w:val="32"/>
        </w:rPr>
        <w:t>。</w:t>
      </w:r>
    </w:p>
    <w:p w:rsidR="00E80D44" w:rsidRPr="007933DE" w:rsidRDefault="00687021" w:rsidP="008E3CF8">
      <w:pPr>
        <w:spacing w:line="560" w:lineRule="exact"/>
        <w:ind w:firstLineChars="147" w:firstLine="463"/>
        <w:rPr>
          <w:rFonts w:ascii="仿宋_GB2312" w:hAnsi="仿宋" w:cs="楷体_GB2312"/>
          <w:szCs w:val="32"/>
          <w:u w:val="single"/>
        </w:rPr>
      </w:pPr>
      <w:r w:rsidRPr="007933DE">
        <w:rPr>
          <w:rFonts w:ascii="仿宋_GB2312" w:hAnsi="楷体" w:cs="楷体_GB2312" w:hint="eastAsia"/>
          <w:szCs w:val="32"/>
        </w:rPr>
        <w:t>（</w:t>
      </w:r>
      <w:r w:rsidR="00BF1CDC" w:rsidRPr="007933DE">
        <w:rPr>
          <w:rFonts w:ascii="仿宋_GB2312" w:hAnsi="楷体" w:cs="楷体_GB2312" w:hint="eastAsia"/>
          <w:szCs w:val="32"/>
        </w:rPr>
        <w:t>四</w:t>
      </w:r>
      <w:r w:rsidRPr="007933DE">
        <w:rPr>
          <w:rFonts w:ascii="仿宋_GB2312" w:hAnsi="楷体" w:cs="楷体_GB2312" w:hint="eastAsia"/>
          <w:szCs w:val="32"/>
        </w:rPr>
        <w:t>）</w:t>
      </w:r>
      <w:r w:rsidR="00E80D44" w:rsidRPr="007933DE">
        <w:rPr>
          <w:rFonts w:ascii="仿宋_GB2312" w:hAnsi="仿宋" w:cs="楷体_GB2312" w:hint="eastAsia"/>
          <w:szCs w:val="32"/>
        </w:rPr>
        <w:t>农村宅基地所在农村集体经济组织认定存在危害公共安全、有损公共利益的用地行为的</w:t>
      </w:r>
      <w:r w:rsidR="00442690" w:rsidRPr="007933DE">
        <w:rPr>
          <w:rFonts w:ascii="仿宋_GB2312" w:hAnsi="仿宋" w:cs="楷体_GB2312" w:hint="eastAsia"/>
          <w:szCs w:val="32"/>
        </w:rPr>
        <w:t>。</w:t>
      </w:r>
    </w:p>
    <w:p w:rsidR="008E3CF8" w:rsidRPr="007933DE" w:rsidRDefault="00687021" w:rsidP="008E3CF8">
      <w:pPr>
        <w:spacing w:line="560" w:lineRule="exact"/>
        <w:ind w:firstLineChars="146" w:firstLine="460"/>
        <w:rPr>
          <w:rFonts w:ascii="仿宋_GB2312" w:hAnsi="仿宋" w:cs="楷体_GB2312"/>
          <w:szCs w:val="32"/>
        </w:rPr>
      </w:pPr>
      <w:r w:rsidRPr="007933DE">
        <w:rPr>
          <w:rFonts w:ascii="仿宋_GB2312" w:hAnsi="楷体" w:cs="楷体_GB2312" w:hint="eastAsia"/>
          <w:szCs w:val="32"/>
        </w:rPr>
        <w:t>（</w:t>
      </w:r>
      <w:r w:rsidR="00BF1CDC" w:rsidRPr="007933DE">
        <w:rPr>
          <w:rFonts w:ascii="仿宋_GB2312" w:hAnsi="楷体" w:cs="楷体_GB2312" w:hint="eastAsia"/>
          <w:szCs w:val="32"/>
        </w:rPr>
        <w:t>五</w:t>
      </w:r>
      <w:r w:rsidRPr="007933DE">
        <w:rPr>
          <w:rFonts w:ascii="仿宋_GB2312" w:hAnsi="楷体" w:cs="楷体_GB2312" w:hint="eastAsia"/>
          <w:szCs w:val="32"/>
        </w:rPr>
        <w:t>）</w:t>
      </w:r>
      <w:r w:rsidR="00E80D44" w:rsidRPr="007933DE">
        <w:rPr>
          <w:rFonts w:ascii="仿宋_GB2312" w:hAnsi="仿宋" w:cs="楷体_GB2312" w:hint="eastAsia"/>
          <w:szCs w:val="32"/>
        </w:rPr>
        <w:t>农村宅基地及其地上房屋权属不清、存在权属争议的（待权属明晰后再予以确权登记）</w:t>
      </w:r>
      <w:r w:rsidR="00442690" w:rsidRPr="007933DE">
        <w:rPr>
          <w:rFonts w:ascii="仿宋_GB2312" w:hAnsi="仿宋" w:cs="楷体_GB2312" w:hint="eastAsia"/>
          <w:szCs w:val="32"/>
        </w:rPr>
        <w:t>。</w:t>
      </w:r>
    </w:p>
    <w:p w:rsidR="006A48E3" w:rsidRDefault="006A48E3" w:rsidP="008E3CF8">
      <w:pPr>
        <w:spacing w:line="560" w:lineRule="exact"/>
        <w:ind w:firstLineChars="146" w:firstLine="460"/>
        <w:rPr>
          <w:rFonts w:ascii="仿宋_GB2312" w:hAnsi="楷体" w:cs="楷体_GB2312" w:hint="eastAsia"/>
          <w:szCs w:val="32"/>
        </w:rPr>
      </w:pPr>
      <w:r>
        <w:rPr>
          <w:rFonts w:ascii="仿宋_GB2312" w:hAnsi="楷体" w:cs="楷体_GB2312" w:hint="eastAsia"/>
          <w:szCs w:val="32"/>
        </w:rPr>
        <w:t>（六）</w:t>
      </w:r>
      <w:r w:rsidRPr="006A48E3">
        <w:rPr>
          <w:rFonts w:ascii="仿宋_GB2312" w:hAnsi="楷体" w:cs="楷体_GB2312" w:hint="eastAsia"/>
          <w:szCs w:val="32"/>
        </w:rPr>
        <w:t>城镇居民</w:t>
      </w:r>
      <w:r w:rsidR="00425F29">
        <w:rPr>
          <w:rFonts w:ascii="仿宋_GB2312" w:hAnsi="楷体" w:cs="楷体_GB2312" w:hint="eastAsia"/>
          <w:szCs w:val="32"/>
        </w:rPr>
        <w:t>、</w:t>
      </w:r>
      <w:r w:rsidRPr="006A48E3">
        <w:rPr>
          <w:rFonts w:ascii="仿宋_GB2312" w:hAnsi="楷体" w:cs="楷体_GB2312" w:hint="eastAsia"/>
          <w:szCs w:val="32"/>
        </w:rPr>
        <w:t>非农村宅基地所在地的农村集体经济组织成员购买农村宅基地及其地上房屋</w:t>
      </w:r>
      <w:r w:rsidR="00425F29">
        <w:rPr>
          <w:rFonts w:ascii="仿宋_GB2312" w:hAnsi="楷体" w:cs="楷体_GB2312" w:hint="eastAsia"/>
          <w:szCs w:val="32"/>
        </w:rPr>
        <w:t>的</w:t>
      </w:r>
      <w:r>
        <w:rPr>
          <w:rFonts w:ascii="仿宋_GB2312" w:hAnsi="楷体" w:cs="楷体_GB2312" w:hint="eastAsia"/>
          <w:szCs w:val="32"/>
        </w:rPr>
        <w:t>。</w:t>
      </w:r>
    </w:p>
    <w:p w:rsidR="008E3CF8" w:rsidRPr="007933DE" w:rsidRDefault="00687021" w:rsidP="008E3CF8">
      <w:pPr>
        <w:spacing w:line="560" w:lineRule="exact"/>
        <w:ind w:firstLineChars="146" w:firstLine="460"/>
        <w:rPr>
          <w:rFonts w:ascii="仿宋_GB2312" w:hAnsi="仿宋" w:cs="楷体_GB2312"/>
          <w:szCs w:val="32"/>
        </w:rPr>
      </w:pPr>
      <w:r w:rsidRPr="007933DE">
        <w:rPr>
          <w:rFonts w:ascii="仿宋_GB2312" w:hAnsi="楷体" w:cs="楷体_GB2312" w:hint="eastAsia"/>
          <w:szCs w:val="32"/>
        </w:rPr>
        <w:t>（</w:t>
      </w:r>
      <w:r w:rsidR="006A48E3">
        <w:rPr>
          <w:rFonts w:ascii="仿宋_GB2312" w:hAnsi="楷体" w:cs="楷体_GB2312" w:hint="eastAsia"/>
          <w:szCs w:val="32"/>
        </w:rPr>
        <w:t>七</w:t>
      </w:r>
      <w:r w:rsidRPr="007933DE">
        <w:rPr>
          <w:rFonts w:ascii="仿宋_GB2312" w:hAnsi="楷体" w:cs="楷体_GB2312" w:hint="eastAsia"/>
          <w:szCs w:val="32"/>
        </w:rPr>
        <w:t>）</w:t>
      </w:r>
      <w:r w:rsidR="008568DB" w:rsidRPr="007933DE">
        <w:rPr>
          <w:rFonts w:ascii="仿宋_GB2312" w:hAnsi="楷体" w:cs="楷体_GB2312" w:hint="eastAsia"/>
          <w:szCs w:val="32"/>
        </w:rPr>
        <w:t>2</w:t>
      </w:r>
      <w:r w:rsidR="00E80D44" w:rsidRPr="007933DE">
        <w:rPr>
          <w:rFonts w:ascii="仿宋_GB2312" w:hAnsi="仿宋" w:cs="楷体_GB2312" w:hint="eastAsia"/>
          <w:szCs w:val="32"/>
        </w:rPr>
        <w:t>019年12月31日后房屋存在非法抢建、加建行为的</w:t>
      </w:r>
      <w:r w:rsidR="00442690" w:rsidRPr="007933DE">
        <w:rPr>
          <w:rFonts w:ascii="仿宋_GB2312" w:hAnsi="仿宋" w:cs="楷体_GB2312" w:hint="eastAsia"/>
          <w:szCs w:val="32"/>
        </w:rPr>
        <w:t>。</w:t>
      </w:r>
    </w:p>
    <w:p w:rsidR="00E80D44" w:rsidRPr="007933DE" w:rsidRDefault="00687021" w:rsidP="008E3CF8">
      <w:pPr>
        <w:spacing w:line="560" w:lineRule="exact"/>
        <w:ind w:firstLineChars="146" w:firstLine="460"/>
        <w:rPr>
          <w:rFonts w:ascii="仿宋_GB2312" w:hAnsi="仿宋" w:cs="楷体_GB2312"/>
          <w:szCs w:val="32"/>
        </w:rPr>
      </w:pPr>
      <w:r w:rsidRPr="007933DE">
        <w:rPr>
          <w:rFonts w:ascii="仿宋_GB2312" w:hAnsi="楷体" w:cs="楷体_GB2312" w:hint="eastAsia"/>
          <w:szCs w:val="32"/>
        </w:rPr>
        <w:t>（</w:t>
      </w:r>
      <w:r w:rsidR="006A48E3">
        <w:rPr>
          <w:rFonts w:ascii="仿宋_GB2312" w:hAnsi="楷体" w:cs="楷体_GB2312" w:hint="eastAsia"/>
          <w:szCs w:val="32"/>
        </w:rPr>
        <w:t>八</w:t>
      </w:r>
      <w:r w:rsidRPr="007933DE">
        <w:rPr>
          <w:rFonts w:ascii="仿宋_GB2312" w:hAnsi="楷体" w:cs="楷体_GB2312" w:hint="eastAsia"/>
          <w:szCs w:val="32"/>
        </w:rPr>
        <w:t>）</w:t>
      </w:r>
      <w:r w:rsidR="00E80D44" w:rsidRPr="007933DE">
        <w:rPr>
          <w:rFonts w:ascii="仿宋_GB2312" w:hAnsi="仿宋" w:cs="楷体_GB2312" w:hint="eastAsia"/>
          <w:szCs w:val="32"/>
        </w:rPr>
        <w:t>不予登记的其他情形的。</w:t>
      </w:r>
    </w:p>
    <w:p w:rsidR="00F76E1F" w:rsidRPr="007933DE" w:rsidRDefault="00F76E1F">
      <w:pPr>
        <w:shd w:val="solid" w:color="FFFFFF" w:fill="auto"/>
        <w:spacing w:line="560" w:lineRule="exact"/>
        <w:jc w:val="center"/>
        <w:rPr>
          <w:rFonts w:ascii="方正小标宋简体" w:eastAsia="方正小标宋简体" w:hAnsi="方正小标宋简体" w:cs="方正小标宋简体"/>
          <w:szCs w:val="32"/>
        </w:rPr>
      </w:pPr>
      <w:r w:rsidRPr="007933DE">
        <w:rPr>
          <w:rFonts w:ascii="方正小标宋简体" w:eastAsia="方正小标宋简体" w:hAnsi="方正小标宋简体" w:cs="方正小标宋简体" w:hint="eastAsia"/>
          <w:szCs w:val="32"/>
        </w:rPr>
        <w:t>第三章  集体建设用地及</w:t>
      </w:r>
      <w:r w:rsidR="00DF5CEA" w:rsidRPr="007933DE">
        <w:rPr>
          <w:rFonts w:ascii="方正小标宋简体" w:eastAsia="方正小标宋简体" w:hAnsi="方正小标宋简体" w:cs="方正小标宋简体" w:hint="eastAsia"/>
          <w:szCs w:val="32"/>
        </w:rPr>
        <w:t>其</w:t>
      </w:r>
      <w:r w:rsidR="00B240A6" w:rsidRPr="007933DE">
        <w:rPr>
          <w:rFonts w:ascii="方正小标宋简体" w:eastAsia="方正小标宋简体" w:hAnsi="方正小标宋简体" w:cs="方正小标宋简体" w:hint="eastAsia"/>
          <w:szCs w:val="32"/>
        </w:rPr>
        <w:t>地上建筑物、构筑物</w:t>
      </w:r>
      <w:r w:rsidRPr="007933DE">
        <w:rPr>
          <w:rFonts w:ascii="方正小标宋简体" w:eastAsia="方正小标宋简体" w:hAnsi="方正小标宋简体" w:cs="方正小标宋简体" w:hint="eastAsia"/>
          <w:szCs w:val="32"/>
        </w:rPr>
        <w:t>确权登记</w:t>
      </w:r>
      <w:r w:rsidR="002733D5" w:rsidRPr="007933DE">
        <w:rPr>
          <w:rFonts w:ascii="方正小标宋简体" w:eastAsia="方正小标宋简体" w:hAnsi="方正小标宋简体" w:cs="方正小标宋简体" w:hint="eastAsia"/>
          <w:szCs w:val="32"/>
        </w:rPr>
        <w:t>与</w:t>
      </w:r>
      <w:r w:rsidR="002733D5" w:rsidRPr="007933DE">
        <w:rPr>
          <w:rFonts w:ascii="方正小标宋简体" w:eastAsia="方正小标宋简体" w:hAnsi="方正小标宋简体" w:cs="方正小标宋简体"/>
          <w:szCs w:val="32"/>
        </w:rPr>
        <w:t>注记</w:t>
      </w:r>
    </w:p>
    <w:p w:rsidR="008D259D" w:rsidRPr="007933DE" w:rsidRDefault="00F76E1F" w:rsidP="008D259D">
      <w:pPr>
        <w:shd w:val="solid" w:color="FFFFFF" w:fill="auto"/>
        <w:spacing w:line="560" w:lineRule="exact"/>
        <w:ind w:firstLineChars="200" w:firstLine="630"/>
        <w:rPr>
          <w:rFonts w:ascii="仿宋" w:eastAsia="仿宋" w:hAnsi="仿宋" w:cs="仿宋_GB2312"/>
          <w:b/>
          <w:szCs w:val="32"/>
        </w:rPr>
      </w:pPr>
      <w:r w:rsidRPr="007933DE">
        <w:rPr>
          <w:rFonts w:ascii="黑体" w:eastAsia="黑体" w:hAnsi="黑体" w:cs="黑体" w:hint="eastAsia"/>
          <w:szCs w:val="32"/>
        </w:rPr>
        <w:t>第</w:t>
      </w:r>
      <w:r w:rsidR="008D259D" w:rsidRPr="007933DE">
        <w:rPr>
          <w:rFonts w:ascii="黑体" w:eastAsia="黑体" w:hAnsi="黑体" w:cs="黑体" w:hint="eastAsia"/>
          <w:szCs w:val="32"/>
        </w:rPr>
        <w:t>十</w:t>
      </w:r>
      <w:r w:rsidR="00BF1CDC" w:rsidRPr="007933DE">
        <w:rPr>
          <w:rFonts w:ascii="黑体" w:eastAsia="黑体" w:hAnsi="黑体" w:cs="黑体" w:hint="eastAsia"/>
          <w:szCs w:val="32"/>
        </w:rPr>
        <w:t>七</w:t>
      </w:r>
      <w:r w:rsidRPr="007933DE">
        <w:rPr>
          <w:rFonts w:ascii="黑体" w:eastAsia="黑体" w:hAnsi="黑体" w:cs="黑体" w:hint="eastAsia"/>
          <w:szCs w:val="32"/>
        </w:rPr>
        <w:t>条</w:t>
      </w:r>
      <w:r w:rsidRPr="007933DE">
        <w:rPr>
          <w:rFonts w:ascii="仿宋_GB2312" w:hAnsi="仿宋_GB2312" w:cs="仿宋_GB2312" w:hint="eastAsia"/>
          <w:szCs w:val="32"/>
        </w:rPr>
        <w:t xml:space="preserve">  </w:t>
      </w:r>
      <w:r w:rsidR="008D259D" w:rsidRPr="007933DE">
        <w:rPr>
          <w:rFonts w:ascii="仿宋" w:eastAsia="仿宋" w:hAnsi="仿宋" w:cs="仿宋_GB2312" w:hint="eastAsia"/>
          <w:b/>
          <w:szCs w:val="32"/>
        </w:rPr>
        <w:t>申请登记</w:t>
      </w:r>
      <w:r w:rsidR="00A972FA" w:rsidRPr="007933DE">
        <w:rPr>
          <w:rFonts w:ascii="仿宋" w:eastAsia="仿宋" w:hAnsi="仿宋" w:cs="仿宋_GB2312" w:hint="eastAsia"/>
          <w:b/>
          <w:szCs w:val="32"/>
        </w:rPr>
        <w:t>主体</w:t>
      </w:r>
    </w:p>
    <w:p w:rsidR="00F751DA" w:rsidRPr="007933DE" w:rsidRDefault="00F751DA" w:rsidP="00F751DA">
      <w:pPr>
        <w:widowControl/>
        <w:shd w:val="clear" w:color="auto" w:fill="FFFFFF"/>
        <w:spacing w:line="560" w:lineRule="exact"/>
        <w:ind w:firstLineChars="200" w:firstLine="630"/>
        <w:jc w:val="left"/>
        <w:rPr>
          <w:rFonts w:ascii="仿宋_GB2312" w:hAnsi="仿宋"/>
          <w:szCs w:val="32"/>
        </w:rPr>
      </w:pPr>
      <w:r w:rsidRPr="007933DE">
        <w:rPr>
          <w:rFonts w:ascii="仿宋_GB2312" w:hAnsi="仿宋" w:hint="eastAsia"/>
          <w:szCs w:val="32"/>
        </w:rPr>
        <w:t>经批准使用集体土地兴办乡（镇）村公益事业和公共设施的乡（镇）村办企业事业单位、农村集体经济组织、村民委员会；经批准使用集体土地兴办各类</w:t>
      </w:r>
      <w:hyperlink r:id="rId8" w:tgtFrame="https://baike.baidu.com/item/%E5%B9%BF%E4%B8%9C%E7%9C%81%E9%9B%86%E4%BD%93%E5%BB%BA%E8%AE%BE%E7%94%A8%E5%9C%B0%E4%BD%BF%E7%94%A8%E6%9D%83%E6%B5%81%E8%BD%AC%E7%AE%A1%E7%90%86%E5%8A%9E%E6%B3%95/_blank" w:history="1">
        <w:r w:rsidRPr="007933DE">
          <w:rPr>
            <w:rFonts w:ascii="仿宋_GB2312" w:hAnsi="仿宋" w:hint="eastAsia"/>
            <w:szCs w:val="32"/>
          </w:rPr>
          <w:t>工商企业</w:t>
        </w:r>
      </w:hyperlink>
      <w:r w:rsidRPr="007933DE">
        <w:rPr>
          <w:rFonts w:ascii="仿宋_GB2312" w:hAnsi="仿宋" w:hint="eastAsia"/>
          <w:szCs w:val="32"/>
        </w:rPr>
        <w:t>（包括国有、集体、私营企业，</w:t>
      </w:r>
      <w:hyperlink r:id="rId9" w:tgtFrame="https://baike.baidu.com/item/%E5%B9%BF%E4%B8%9C%E7%9C%81%E9%9B%86%E4%BD%93%E5%BB%BA%E8%AE%BE%E7%94%A8%E5%9C%B0%E4%BD%BF%E7%94%A8%E6%9D%83%E6%B5%81%E8%BD%AC%E7%AE%A1%E7%90%86%E5%8A%9E%E6%B3%95/_blank" w:history="1">
        <w:r w:rsidRPr="007933DE">
          <w:rPr>
            <w:rFonts w:ascii="仿宋_GB2312" w:hAnsi="仿宋" w:hint="eastAsia"/>
            <w:szCs w:val="32"/>
          </w:rPr>
          <w:t>个体工商户</w:t>
        </w:r>
      </w:hyperlink>
      <w:r w:rsidRPr="007933DE">
        <w:rPr>
          <w:rFonts w:ascii="仿宋_GB2312" w:hAnsi="仿宋" w:hint="eastAsia"/>
          <w:szCs w:val="32"/>
        </w:rPr>
        <w:t>，外商投资企业，股份制企业，联营企业等）的主体；经批准使用集体土地兴办公共设施和公益事业的主体；按照《广东省集体建设用地使用权流转管理办法》</w:t>
      </w:r>
      <w:r w:rsidR="0092225C" w:rsidRPr="007933DE">
        <w:rPr>
          <w:rFonts w:ascii="仿宋_GB2312" w:hAnsi="仿宋" w:hint="eastAsia"/>
          <w:szCs w:val="32"/>
        </w:rPr>
        <w:t xml:space="preserve"> </w:t>
      </w:r>
      <w:r w:rsidRPr="007933DE">
        <w:rPr>
          <w:rFonts w:ascii="仿宋_GB2312" w:hAnsi="仿宋" w:hint="eastAsia"/>
          <w:szCs w:val="32"/>
        </w:rPr>
        <w:t>《江门市农村集体建设用地使用权流转管理暂行细则》批准的集体建设用地使用权及其地上建筑物、构筑物所有权主体。</w:t>
      </w:r>
    </w:p>
    <w:p w:rsidR="00F76E1F" w:rsidRPr="007933DE" w:rsidRDefault="008D259D" w:rsidP="00D27735">
      <w:pPr>
        <w:shd w:val="solid" w:color="FFFFFF" w:fill="auto"/>
        <w:spacing w:line="560" w:lineRule="exact"/>
        <w:ind w:firstLineChars="200" w:firstLine="630"/>
        <w:rPr>
          <w:rFonts w:ascii="仿宋" w:eastAsia="仿宋" w:hAnsi="仿宋" w:cs="仿宋_GB2312"/>
          <w:b/>
          <w:szCs w:val="32"/>
        </w:rPr>
      </w:pPr>
      <w:r w:rsidRPr="007933DE">
        <w:rPr>
          <w:rFonts w:ascii="黑体" w:eastAsia="黑体" w:hAnsi="黑体" w:cs="黑体" w:hint="eastAsia"/>
          <w:szCs w:val="32"/>
        </w:rPr>
        <w:lastRenderedPageBreak/>
        <w:t>第</w:t>
      </w:r>
      <w:r w:rsidR="00C80EB9" w:rsidRPr="007933DE">
        <w:rPr>
          <w:rFonts w:ascii="黑体" w:eastAsia="黑体" w:hAnsi="黑体" w:cs="黑体" w:hint="eastAsia"/>
          <w:szCs w:val="32"/>
        </w:rPr>
        <w:t>十</w:t>
      </w:r>
      <w:r w:rsidR="00BF1CDC" w:rsidRPr="007933DE">
        <w:rPr>
          <w:rFonts w:ascii="黑体" w:eastAsia="黑体" w:hAnsi="黑体" w:cs="黑体" w:hint="eastAsia"/>
          <w:szCs w:val="32"/>
        </w:rPr>
        <w:t>八</w:t>
      </w:r>
      <w:r w:rsidRPr="007933DE">
        <w:rPr>
          <w:rFonts w:ascii="黑体" w:eastAsia="黑体" w:hAnsi="黑体" w:cs="黑体" w:hint="eastAsia"/>
          <w:szCs w:val="32"/>
        </w:rPr>
        <w:t>条</w:t>
      </w:r>
      <w:r w:rsidRPr="007933DE">
        <w:rPr>
          <w:rFonts w:ascii="仿宋_GB2312" w:hAnsi="仿宋_GB2312" w:cs="仿宋_GB2312" w:hint="eastAsia"/>
          <w:szCs w:val="32"/>
        </w:rPr>
        <w:t xml:space="preserve">  </w:t>
      </w:r>
      <w:r w:rsidR="00F76E1F" w:rsidRPr="007933DE">
        <w:rPr>
          <w:rFonts w:ascii="仿宋" w:eastAsia="仿宋" w:hAnsi="仿宋" w:cs="仿宋_GB2312" w:hint="eastAsia"/>
          <w:b/>
          <w:szCs w:val="32"/>
        </w:rPr>
        <w:t>确权登记</w:t>
      </w:r>
      <w:r w:rsidR="00A52928" w:rsidRPr="007933DE">
        <w:rPr>
          <w:rFonts w:ascii="仿宋" w:eastAsia="仿宋" w:hAnsi="仿宋" w:cs="仿宋_GB2312" w:hint="eastAsia"/>
          <w:b/>
          <w:szCs w:val="32"/>
        </w:rPr>
        <w:t>原则</w:t>
      </w:r>
    </w:p>
    <w:p w:rsidR="00024292" w:rsidRPr="007933DE" w:rsidRDefault="00687021" w:rsidP="00024292">
      <w:pPr>
        <w:shd w:val="solid" w:color="FFFFFF" w:fill="auto"/>
        <w:spacing w:line="560" w:lineRule="exact"/>
        <w:ind w:firstLineChars="200" w:firstLine="630"/>
        <w:rPr>
          <w:rFonts w:ascii="仿宋_GB2312" w:hAnsi="楷体" w:cs="仿宋_GB2312"/>
          <w:szCs w:val="32"/>
        </w:rPr>
      </w:pPr>
      <w:r w:rsidRPr="007933DE">
        <w:rPr>
          <w:rFonts w:ascii="仿宋_GB2312" w:hAnsi="楷体" w:cs="仿宋_GB2312" w:hint="eastAsia"/>
          <w:szCs w:val="32"/>
        </w:rPr>
        <w:t>（</w:t>
      </w:r>
      <w:r w:rsidR="00024292" w:rsidRPr="007933DE">
        <w:rPr>
          <w:rFonts w:ascii="仿宋_GB2312" w:hAnsi="楷体" w:cs="仿宋_GB2312" w:hint="eastAsia"/>
          <w:szCs w:val="32"/>
        </w:rPr>
        <w:t>一</w:t>
      </w:r>
      <w:r w:rsidRPr="007933DE">
        <w:rPr>
          <w:rFonts w:ascii="仿宋_GB2312" w:hAnsi="楷体" w:cs="仿宋_GB2312" w:hint="eastAsia"/>
          <w:szCs w:val="32"/>
        </w:rPr>
        <w:t>）</w:t>
      </w:r>
      <w:r w:rsidR="0092225C" w:rsidRPr="007933DE">
        <w:rPr>
          <w:rFonts w:ascii="仿宋_GB2312" w:hAnsi="仿宋" w:hint="eastAsia"/>
          <w:kern w:val="0"/>
          <w:szCs w:val="32"/>
        </w:rPr>
        <w:t>集体建设用地使用权确权登记</w:t>
      </w:r>
      <w:r w:rsidR="00DF0D7C" w:rsidRPr="007933DE">
        <w:rPr>
          <w:rFonts w:ascii="仿宋_GB2312" w:hAnsi="仿宋" w:hint="eastAsia"/>
          <w:kern w:val="0"/>
          <w:szCs w:val="32"/>
        </w:rPr>
        <w:t>按以下原则办理：</w:t>
      </w:r>
    </w:p>
    <w:p w:rsidR="00FC2175" w:rsidRPr="007933DE" w:rsidRDefault="00687021" w:rsidP="008E3CF8">
      <w:pPr>
        <w:overflowPunct w:val="0"/>
        <w:spacing w:line="560" w:lineRule="exact"/>
        <w:ind w:firstLineChars="249" w:firstLine="784"/>
        <w:rPr>
          <w:rFonts w:ascii="仿宋_GB2312" w:hAnsi="仿宋"/>
          <w:kern w:val="0"/>
          <w:szCs w:val="32"/>
        </w:rPr>
      </w:pPr>
      <w:r w:rsidRPr="007933DE">
        <w:rPr>
          <w:rFonts w:ascii="仿宋_GB2312" w:hAnsi="楷体" w:cs="楷体_GB2312" w:hint="eastAsia"/>
          <w:szCs w:val="32"/>
        </w:rPr>
        <w:t>1</w:t>
      </w:r>
      <w:r w:rsidR="008E3CF8" w:rsidRPr="007933DE">
        <w:rPr>
          <w:rFonts w:ascii="仿宋_GB2312" w:hAnsi="楷体" w:cs="楷体_GB2312" w:hint="eastAsia"/>
          <w:szCs w:val="32"/>
        </w:rPr>
        <w:t>.</w:t>
      </w:r>
      <w:r w:rsidR="00F751DA" w:rsidRPr="007933DE">
        <w:rPr>
          <w:rFonts w:ascii="仿宋_GB2312" w:hAnsi="仿宋" w:hint="eastAsia"/>
          <w:kern w:val="0"/>
          <w:szCs w:val="32"/>
        </w:rPr>
        <w:t>1987年1月1日《中华人民共和国土地管理法》实施前，使用集体土地兴办乡（镇）村公益事业和公共设施，经所在街道办事处审核后，可依法对集体建设用地使用权予以确权登记。乡镇企业用地和其他经依法批准用于非住宅建设的集体土地，至今仍继续使用的，经所在村集体经济组织或村民委员会同意</w:t>
      </w:r>
      <w:r w:rsidR="000A3327" w:rsidRPr="007933DE">
        <w:rPr>
          <w:rFonts w:ascii="仿宋_GB2312" w:hAnsi="仿宋" w:hint="eastAsia"/>
          <w:kern w:val="0"/>
          <w:szCs w:val="32"/>
        </w:rPr>
        <w:t>出具证明</w:t>
      </w:r>
      <w:r w:rsidR="00F751DA" w:rsidRPr="007933DE">
        <w:rPr>
          <w:rFonts w:ascii="仿宋_GB2312" w:hAnsi="仿宋" w:hint="eastAsia"/>
          <w:kern w:val="0"/>
          <w:szCs w:val="32"/>
        </w:rPr>
        <w:t>，报</w:t>
      </w:r>
      <w:r w:rsidR="004B182E" w:rsidRPr="007933DE">
        <w:rPr>
          <w:rFonts w:ascii="仿宋_GB2312" w:hAnsi="仿宋" w:hint="eastAsia"/>
          <w:kern w:val="0"/>
          <w:szCs w:val="32"/>
        </w:rPr>
        <w:t>街道</w:t>
      </w:r>
      <w:r w:rsidR="00F751DA" w:rsidRPr="007933DE">
        <w:rPr>
          <w:rFonts w:ascii="仿宋_GB2312" w:hAnsi="仿宋" w:hint="eastAsia"/>
          <w:kern w:val="0"/>
          <w:szCs w:val="32"/>
        </w:rPr>
        <w:t>办事处审核后，依法对使用单位的集体建设用地使用权予以确权登记。</w:t>
      </w:r>
    </w:p>
    <w:p w:rsidR="00AE4B4E" w:rsidRPr="007933DE" w:rsidRDefault="00687021" w:rsidP="00FC2175">
      <w:pPr>
        <w:overflowPunct w:val="0"/>
        <w:spacing w:line="560" w:lineRule="exact"/>
        <w:ind w:firstLineChars="200" w:firstLine="630"/>
        <w:rPr>
          <w:rFonts w:ascii="仿宋_GB2312" w:hAnsi="仿宋" w:cs="仿宋_GB2312"/>
          <w:szCs w:val="32"/>
        </w:rPr>
      </w:pPr>
      <w:r w:rsidRPr="007933DE">
        <w:rPr>
          <w:rFonts w:ascii="仿宋_GB2312" w:hAnsi="楷体" w:cs="楷体_GB2312" w:hint="eastAsia"/>
          <w:szCs w:val="32"/>
        </w:rPr>
        <w:t>2</w:t>
      </w:r>
      <w:r w:rsidR="008E3CF8" w:rsidRPr="007933DE">
        <w:rPr>
          <w:rFonts w:ascii="仿宋_GB2312" w:hAnsi="楷体" w:cs="楷体_GB2312" w:hint="eastAsia"/>
          <w:szCs w:val="32"/>
        </w:rPr>
        <w:t>.</w:t>
      </w:r>
      <w:r w:rsidR="00FC2175" w:rsidRPr="007933DE">
        <w:rPr>
          <w:rFonts w:ascii="仿宋_GB2312" w:hAnsi="仿宋" w:hint="eastAsia"/>
          <w:kern w:val="0"/>
          <w:szCs w:val="32"/>
        </w:rPr>
        <w:t>1987年1月1日《中华人民共和国土地管理法》实施后，</w:t>
      </w:r>
      <w:r w:rsidR="00FC2175" w:rsidRPr="007933DE">
        <w:rPr>
          <w:rFonts w:ascii="仿宋_GB2312" w:hAnsi="仿宋" w:cs="仿宋_GB2312" w:hint="eastAsia"/>
          <w:szCs w:val="32"/>
        </w:rPr>
        <w:t>乡（镇）村公益事业和公共设施用地、乡镇企业用地和其他经依法批准用于非住宅建设的集体土地，依据</w:t>
      </w:r>
      <w:r w:rsidR="00E742E6" w:rsidRPr="007933DE">
        <w:rPr>
          <w:rFonts w:ascii="仿宋_GB2312" w:hAnsi="仿宋" w:cs="仿宋_GB2312" w:hint="eastAsia"/>
          <w:szCs w:val="32"/>
        </w:rPr>
        <w:t>地级市或区</w:t>
      </w:r>
      <w:r w:rsidR="00BB6515" w:rsidRPr="007933DE">
        <w:rPr>
          <w:rFonts w:ascii="仿宋_GB2312" w:hAnsi="仿宋" w:cs="仿宋_GB2312" w:hint="eastAsia"/>
          <w:szCs w:val="32"/>
        </w:rPr>
        <w:t>人民政府</w:t>
      </w:r>
      <w:r w:rsidR="00FC2175" w:rsidRPr="007933DE">
        <w:rPr>
          <w:rFonts w:ascii="仿宋_GB2312" w:hAnsi="仿宋" w:cs="仿宋_GB2312" w:hint="eastAsia"/>
          <w:szCs w:val="32"/>
        </w:rPr>
        <w:t>批准文件，对使用单位的集体建设用地使用权予以确权登记。</w:t>
      </w:r>
    </w:p>
    <w:p w:rsidR="007824C0" w:rsidRPr="007933DE" w:rsidRDefault="00687021" w:rsidP="007824C0">
      <w:pPr>
        <w:overflowPunct w:val="0"/>
        <w:spacing w:line="560" w:lineRule="exact"/>
        <w:ind w:firstLineChars="200" w:firstLine="630"/>
        <w:rPr>
          <w:rFonts w:ascii="仿宋_GB2312" w:hAnsi="仿宋"/>
          <w:kern w:val="0"/>
          <w:szCs w:val="32"/>
        </w:rPr>
      </w:pPr>
      <w:r w:rsidRPr="007933DE">
        <w:rPr>
          <w:rFonts w:ascii="仿宋_GB2312" w:hAnsi="楷体" w:cs="楷体_GB2312" w:hint="eastAsia"/>
          <w:szCs w:val="32"/>
        </w:rPr>
        <w:t>3</w:t>
      </w:r>
      <w:r w:rsidR="008E3CF8" w:rsidRPr="007933DE">
        <w:rPr>
          <w:rFonts w:ascii="仿宋_GB2312" w:hAnsi="楷体" w:cs="楷体_GB2312" w:hint="eastAsia"/>
          <w:szCs w:val="32"/>
        </w:rPr>
        <w:t>.</w:t>
      </w:r>
      <w:r w:rsidR="00F751DA" w:rsidRPr="007933DE">
        <w:rPr>
          <w:rFonts w:ascii="仿宋_GB2312" w:hAnsi="仿宋" w:hint="eastAsia"/>
          <w:kern w:val="0"/>
          <w:szCs w:val="32"/>
        </w:rPr>
        <w:t>对于没有权属来源材料的集体建设用地，</w:t>
      </w:r>
      <w:r w:rsidR="00916CD4" w:rsidRPr="007933DE">
        <w:rPr>
          <w:rFonts w:ascii="仿宋_GB2312" w:hAnsi="仿宋" w:cs="仿宋_GB2312" w:hint="eastAsia"/>
          <w:szCs w:val="32"/>
        </w:rPr>
        <w:t>应查明土地历史使用情况和现状，认定属于合法使用且</w:t>
      </w:r>
      <w:r w:rsidR="00605D82" w:rsidRPr="007933DE">
        <w:rPr>
          <w:rFonts w:ascii="仿宋_GB2312" w:hAnsi="仿宋" w:cs="仿宋_GB2312" w:hint="eastAsia"/>
          <w:szCs w:val="32"/>
        </w:rPr>
        <w:t>使用至今无争议</w:t>
      </w:r>
      <w:r w:rsidR="0028168E" w:rsidRPr="007933DE">
        <w:rPr>
          <w:rFonts w:ascii="仿宋_GB2312" w:hAnsi="仿宋" w:cs="仿宋_GB2312" w:hint="eastAsia"/>
          <w:szCs w:val="32"/>
        </w:rPr>
        <w:t>的，</w:t>
      </w:r>
      <w:r w:rsidR="00A10E7B" w:rsidRPr="007933DE">
        <w:rPr>
          <w:rFonts w:ascii="仿宋_GB2312" w:hAnsi="仿宋" w:hint="eastAsia"/>
          <w:kern w:val="0"/>
          <w:szCs w:val="32"/>
        </w:rPr>
        <w:t>经</w:t>
      </w:r>
      <w:r w:rsidR="00F751DA" w:rsidRPr="007933DE">
        <w:rPr>
          <w:rFonts w:ascii="仿宋_GB2312" w:hAnsi="仿宋" w:hint="eastAsia"/>
          <w:kern w:val="0"/>
          <w:szCs w:val="32"/>
        </w:rPr>
        <w:t>所在村集体经济组织或村民委员会</w:t>
      </w:r>
      <w:r w:rsidR="00A10E7B" w:rsidRPr="007933DE">
        <w:rPr>
          <w:rFonts w:ascii="仿宋_GB2312" w:hAnsi="仿宋" w:hint="eastAsia"/>
          <w:kern w:val="0"/>
          <w:szCs w:val="32"/>
        </w:rPr>
        <w:t>同意</w:t>
      </w:r>
      <w:r w:rsidR="00ED5894" w:rsidRPr="007933DE">
        <w:rPr>
          <w:rFonts w:ascii="仿宋_GB2312" w:hAnsi="仿宋" w:hint="eastAsia"/>
          <w:kern w:val="0"/>
          <w:szCs w:val="32"/>
        </w:rPr>
        <w:t>出具证明</w:t>
      </w:r>
      <w:r w:rsidR="00F751DA" w:rsidRPr="007933DE">
        <w:rPr>
          <w:rFonts w:ascii="仿宋_GB2312" w:hAnsi="仿宋" w:hint="eastAsia"/>
          <w:kern w:val="0"/>
          <w:szCs w:val="32"/>
        </w:rPr>
        <w:t>并公告30</w:t>
      </w:r>
      <w:r w:rsidR="0028168E" w:rsidRPr="007933DE">
        <w:rPr>
          <w:rFonts w:ascii="仿宋_GB2312" w:hAnsi="仿宋" w:hint="eastAsia"/>
          <w:kern w:val="0"/>
          <w:szCs w:val="32"/>
        </w:rPr>
        <w:t>天无异议，</w:t>
      </w:r>
      <w:r w:rsidR="00A10E7B" w:rsidRPr="007933DE">
        <w:rPr>
          <w:rFonts w:ascii="仿宋_GB2312" w:hAnsi="仿宋" w:hint="eastAsia"/>
          <w:kern w:val="0"/>
          <w:szCs w:val="32"/>
        </w:rPr>
        <w:t>由</w:t>
      </w:r>
      <w:r w:rsidR="00F751DA" w:rsidRPr="007933DE">
        <w:rPr>
          <w:rFonts w:ascii="仿宋_GB2312" w:hAnsi="仿宋" w:hint="eastAsia"/>
          <w:kern w:val="0"/>
          <w:szCs w:val="32"/>
        </w:rPr>
        <w:t>街道办事处审核，报</w:t>
      </w:r>
      <w:r w:rsidR="007824C0" w:rsidRPr="007933DE">
        <w:rPr>
          <w:rFonts w:ascii="仿宋_GB2312" w:hAnsi="仿宋" w:hint="eastAsia"/>
          <w:kern w:val="0"/>
          <w:szCs w:val="32"/>
        </w:rPr>
        <w:t>区</w:t>
      </w:r>
      <w:r w:rsidR="00F751DA" w:rsidRPr="007933DE">
        <w:rPr>
          <w:rFonts w:ascii="仿宋_GB2312" w:hAnsi="仿宋" w:hint="eastAsia"/>
          <w:kern w:val="0"/>
          <w:szCs w:val="32"/>
        </w:rPr>
        <w:t>人民政府批准</w:t>
      </w:r>
      <w:r w:rsidR="000A3327" w:rsidRPr="007933DE">
        <w:rPr>
          <w:rFonts w:ascii="仿宋_GB2312" w:hAnsi="仿宋" w:hint="eastAsia"/>
          <w:kern w:val="0"/>
          <w:szCs w:val="32"/>
        </w:rPr>
        <w:t>后</w:t>
      </w:r>
      <w:r w:rsidR="00F751DA" w:rsidRPr="007933DE">
        <w:rPr>
          <w:rFonts w:ascii="仿宋_GB2312" w:hAnsi="仿宋" w:hint="eastAsia"/>
          <w:kern w:val="0"/>
          <w:szCs w:val="32"/>
        </w:rPr>
        <w:t>，予以确权登记。</w:t>
      </w:r>
    </w:p>
    <w:p w:rsidR="007E73DD" w:rsidRPr="007933DE" w:rsidRDefault="00687021" w:rsidP="008E3CF8">
      <w:pPr>
        <w:overflowPunct w:val="0"/>
        <w:spacing w:line="560" w:lineRule="exact"/>
        <w:ind w:firstLineChars="147" w:firstLine="463"/>
        <w:rPr>
          <w:rFonts w:ascii="仿宋_GB2312" w:hAnsi="楷体" w:cs="仿宋_GB2312"/>
          <w:szCs w:val="32"/>
        </w:rPr>
      </w:pPr>
      <w:r w:rsidRPr="007933DE">
        <w:rPr>
          <w:rFonts w:ascii="仿宋_GB2312" w:hAnsi="楷体" w:cs="仿宋_GB2312" w:hint="eastAsia"/>
          <w:szCs w:val="32"/>
        </w:rPr>
        <w:t>（</w:t>
      </w:r>
      <w:r w:rsidR="00921690" w:rsidRPr="007933DE">
        <w:rPr>
          <w:rFonts w:ascii="仿宋_GB2312" w:hAnsi="楷体" w:cs="仿宋_GB2312" w:hint="eastAsia"/>
          <w:szCs w:val="32"/>
        </w:rPr>
        <w:t>二</w:t>
      </w:r>
      <w:r w:rsidRPr="007933DE">
        <w:rPr>
          <w:rFonts w:ascii="仿宋_GB2312" w:hAnsi="楷体" w:cs="仿宋_GB2312" w:hint="eastAsia"/>
          <w:szCs w:val="32"/>
        </w:rPr>
        <w:t>）</w:t>
      </w:r>
      <w:r w:rsidR="00AE4B4E" w:rsidRPr="007933DE">
        <w:rPr>
          <w:rFonts w:ascii="仿宋_GB2312" w:hAnsi="仿宋" w:hint="eastAsia"/>
          <w:kern w:val="0"/>
          <w:szCs w:val="32"/>
        </w:rPr>
        <w:t>集体建设用地上的建筑物、构筑物所有权依照有关法律法规规定办理。</w:t>
      </w:r>
    </w:p>
    <w:p w:rsidR="003B4626" w:rsidRPr="007933DE" w:rsidRDefault="003B4626" w:rsidP="003B4626">
      <w:pPr>
        <w:overflowPunct w:val="0"/>
        <w:spacing w:line="560" w:lineRule="exact"/>
        <w:ind w:firstLineChars="146" w:firstLine="460"/>
        <w:rPr>
          <w:rFonts w:ascii="仿宋_GB2312" w:hAnsi="楷体" w:cs="仿宋_GB2312"/>
          <w:szCs w:val="32"/>
        </w:rPr>
      </w:pPr>
      <w:r w:rsidRPr="007933DE">
        <w:rPr>
          <w:rFonts w:ascii="仿宋_GB2312" w:hAnsi="楷体" w:cs="仿宋_GB2312" w:hint="eastAsia"/>
          <w:szCs w:val="32"/>
        </w:rPr>
        <w:t>（三）</w:t>
      </w:r>
      <w:r w:rsidRPr="007933DE">
        <w:rPr>
          <w:rFonts w:ascii="仿宋_GB2312" w:hAnsi="仿宋" w:hint="eastAsia"/>
          <w:kern w:val="0"/>
          <w:szCs w:val="32"/>
        </w:rPr>
        <w:t>属于集体公益性</w:t>
      </w:r>
      <w:hyperlink r:id="rId10" w:history="1">
        <w:r w:rsidRPr="007933DE">
          <w:rPr>
            <w:rFonts w:ascii="仿宋_GB2312" w:hAnsi="仿宋" w:hint="eastAsia"/>
            <w:kern w:val="0"/>
            <w:szCs w:val="32"/>
          </w:rPr>
          <w:t>公共设施</w:t>
        </w:r>
      </w:hyperlink>
      <w:r w:rsidRPr="007933DE">
        <w:rPr>
          <w:rFonts w:ascii="仿宋_GB2312" w:hAnsi="仿宋" w:hint="eastAsia"/>
          <w:kern w:val="0"/>
          <w:szCs w:val="32"/>
        </w:rPr>
        <w:t>用地的，权利人提供《房屋安全承诺书》，用地性质经所在村集体经济组织或村民委员会同意出具证明并公告30天无异议，由街道办事处审核同意后，可办理“房地一体”登记。</w:t>
      </w:r>
    </w:p>
    <w:p w:rsidR="003B4626" w:rsidRPr="007933DE" w:rsidRDefault="003B4626" w:rsidP="00656589">
      <w:pPr>
        <w:overflowPunct w:val="0"/>
        <w:spacing w:line="560" w:lineRule="exact"/>
        <w:ind w:firstLineChars="200" w:firstLine="630"/>
        <w:rPr>
          <w:rFonts w:ascii="仿宋_GB2312" w:hAnsi="楷体" w:cs="仿宋_GB2312"/>
          <w:szCs w:val="32"/>
        </w:rPr>
      </w:pPr>
      <w:r w:rsidRPr="007933DE">
        <w:rPr>
          <w:rFonts w:ascii="仿宋_GB2312" w:hAnsi="楷体" w:cs="仿宋_GB2312" w:hint="eastAsia"/>
          <w:szCs w:val="32"/>
        </w:rPr>
        <w:t>除集体公益性公共设施用地外，其他符合确权登记条件的集体</w:t>
      </w:r>
      <w:r w:rsidRPr="007933DE">
        <w:rPr>
          <w:rFonts w:ascii="仿宋_GB2312" w:hAnsi="楷体" w:cs="仿宋_GB2312" w:hint="eastAsia"/>
          <w:szCs w:val="32"/>
        </w:rPr>
        <w:lastRenderedPageBreak/>
        <w:t>建设用地，其地上建筑物、构筑物能提供规划、报建、验收等材料的，可办理“房地一体”登记；未能提供规划、报建、验收等材料的，只登记集体建设用地使用权。</w:t>
      </w:r>
    </w:p>
    <w:p w:rsidR="00571B0F" w:rsidRPr="007933DE" w:rsidRDefault="00571B0F" w:rsidP="00571B0F">
      <w:pPr>
        <w:overflowPunct w:val="0"/>
        <w:spacing w:line="560" w:lineRule="exact"/>
        <w:ind w:firstLineChars="200" w:firstLine="630"/>
        <w:rPr>
          <w:rFonts w:ascii="仿宋_GB2312" w:hAnsi="仿宋"/>
          <w:kern w:val="0"/>
          <w:szCs w:val="32"/>
        </w:rPr>
      </w:pPr>
    </w:p>
    <w:p w:rsidR="00F76E1F" w:rsidRPr="007933DE" w:rsidRDefault="00F76E1F" w:rsidP="00D27735">
      <w:pPr>
        <w:shd w:val="solid" w:color="FFFFFF" w:fill="auto"/>
        <w:spacing w:line="560" w:lineRule="exact"/>
        <w:ind w:firstLineChars="200" w:firstLine="630"/>
        <w:rPr>
          <w:rFonts w:cs="仿宋_GB2312"/>
          <w:szCs w:val="32"/>
        </w:rPr>
      </w:pPr>
      <w:r w:rsidRPr="007933DE">
        <w:rPr>
          <w:rFonts w:ascii="黑体" w:eastAsia="黑体" w:hAnsi="黑体" w:cs="黑体" w:hint="eastAsia"/>
          <w:szCs w:val="32"/>
        </w:rPr>
        <w:t>第</w:t>
      </w:r>
      <w:r w:rsidR="003B4626" w:rsidRPr="007933DE">
        <w:rPr>
          <w:rFonts w:ascii="黑体" w:eastAsia="黑体" w:hAnsi="黑体" w:cs="黑体" w:hint="eastAsia"/>
          <w:szCs w:val="32"/>
        </w:rPr>
        <w:t>十九</w:t>
      </w:r>
      <w:r w:rsidRPr="007933DE">
        <w:rPr>
          <w:rFonts w:ascii="黑体" w:eastAsia="黑体" w:hAnsi="黑体" w:cs="黑体" w:hint="eastAsia"/>
          <w:szCs w:val="32"/>
        </w:rPr>
        <w:t>条</w:t>
      </w:r>
      <w:r w:rsidRPr="007933DE">
        <w:rPr>
          <w:rFonts w:cs="仿宋_GB2312" w:hint="eastAsia"/>
          <w:szCs w:val="32"/>
        </w:rPr>
        <w:t xml:space="preserve">  </w:t>
      </w:r>
      <w:r w:rsidRPr="007933DE">
        <w:rPr>
          <w:rFonts w:ascii="仿宋_GB2312" w:cs="仿宋_GB2312" w:hint="eastAsia"/>
          <w:szCs w:val="32"/>
        </w:rPr>
        <w:t>不符合确权登记条件的</w:t>
      </w:r>
      <w:r w:rsidR="00E2532B" w:rsidRPr="007933DE">
        <w:rPr>
          <w:rFonts w:ascii="仿宋_GB2312" w:cs="仿宋_GB2312" w:hint="eastAsia"/>
          <w:szCs w:val="32"/>
        </w:rPr>
        <w:t>，</w:t>
      </w:r>
      <w:r w:rsidR="00DF0D7C" w:rsidRPr="007933DE">
        <w:rPr>
          <w:rFonts w:ascii="仿宋_GB2312" w:cs="仿宋_GB2312" w:hint="eastAsia"/>
          <w:szCs w:val="32"/>
        </w:rPr>
        <w:t>只在不动产</w:t>
      </w:r>
      <w:r w:rsidR="00D67968" w:rsidRPr="007933DE">
        <w:rPr>
          <w:rFonts w:ascii="仿宋_GB2312" w:cs="仿宋_GB2312" w:hint="eastAsia"/>
          <w:szCs w:val="32"/>
        </w:rPr>
        <w:t>权籍调查</w:t>
      </w:r>
      <w:r w:rsidR="00DF0D7C" w:rsidRPr="007933DE">
        <w:rPr>
          <w:rFonts w:ascii="仿宋_GB2312" w:cs="仿宋_GB2312" w:hint="eastAsia"/>
          <w:szCs w:val="32"/>
        </w:rPr>
        <w:t>数据库内注记</w:t>
      </w:r>
      <w:r w:rsidRPr="007933DE">
        <w:rPr>
          <w:rFonts w:ascii="仿宋_GB2312" w:cs="仿宋_GB2312" w:hint="eastAsia"/>
          <w:szCs w:val="32"/>
        </w:rPr>
        <w:t>。</w:t>
      </w:r>
      <w:r w:rsidR="00E2532B" w:rsidRPr="007933DE">
        <w:rPr>
          <w:rFonts w:ascii="仿宋_GB2312" w:cs="仿宋_GB2312" w:hint="eastAsia"/>
          <w:szCs w:val="32"/>
        </w:rPr>
        <w:t>其中：权属存在争议的，待权属明晰后再予以确权登记。</w:t>
      </w:r>
    </w:p>
    <w:p w:rsidR="00F76E1F" w:rsidRPr="007933DE" w:rsidRDefault="00F76E1F">
      <w:pPr>
        <w:pStyle w:val="1"/>
        <w:spacing w:before="0" w:beforeAutospacing="0" w:after="0" w:afterAutospacing="0" w:line="560" w:lineRule="exact"/>
        <w:jc w:val="both"/>
        <w:rPr>
          <w:rFonts w:hint="default"/>
        </w:rPr>
      </w:pPr>
    </w:p>
    <w:p w:rsidR="00F76E1F" w:rsidRPr="007933DE" w:rsidRDefault="00F76E1F">
      <w:pPr>
        <w:shd w:val="solid" w:color="FFFFFF" w:fill="auto"/>
        <w:spacing w:line="560" w:lineRule="exact"/>
        <w:jc w:val="center"/>
        <w:rPr>
          <w:rFonts w:ascii="方正小标宋简体" w:eastAsia="方正小标宋简体" w:hAnsi="方正小标宋简体" w:cs="方正小标宋简体"/>
          <w:szCs w:val="32"/>
        </w:rPr>
      </w:pPr>
      <w:r w:rsidRPr="007933DE">
        <w:rPr>
          <w:rFonts w:ascii="方正小标宋简体" w:eastAsia="方正小标宋简体" w:hAnsi="方正小标宋简体" w:cs="方正小标宋简体" w:hint="eastAsia"/>
          <w:szCs w:val="32"/>
        </w:rPr>
        <w:t>第</w:t>
      </w:r>
      <w:r w:rsidR="00071A81" w:rsidRPr="007933DE">
        <w:rPr>
          <w:rFonts w:ascii="方正小标宋简体" w:eastAsia="方正小标宋简体" w:hAnsi="方正小标宋简体" w:cs="方正小标宋简体" w:hint="eastAsia"/>
          <w:szCs w:val="32"/>
        </w:rPr>
        <w:t>四</w:t>
      </w:r>
      <w:r w:rsidRPr="007933DE">
        <w:rPr>
          <w:rFonts w:ascii="方正小标宋简体" w:eastAsia="方正小标宋简体" w:hAnsi="方正小标宋简体" w:cs="方正小标宋简体" w:hint="eastAsia"/>
          <w:szCs w:val="32"/>
        </w:rPr>
        <w:t>章  附</w:t>
      </w:r>
      <w:r w:rsidR="00AD1082" w:rsidRPr="007933DE">
        <w:rPr>
          <w:rFonts w:ascii="方正小标宋简体" w:eastAsia="方正小标宋简体" w:hAnsi="方正小标宋简体" w:cs="方正小标宋简体" w:hint="eastAsia"/>
          <w:szCs w:val="32"/>
        </w:rPr>
        <w:t xml:space="preserve"> </w:t>
      </w:r>
      <w:r w:rsidRPr="007933DE">
        <w:rPr>
          <w:rFonts w:ascii="方正小标宋简体" w:eastAsia="方正小标宋简体" w:hAnsi="方正小标宋简体" w:cs="方正小标宋简体" w:hint="eastAsia"/>
          <w:szCs w:val="32"/>
        </w:rPr>
        <w:t>则</w:t>
      </w:r>
    </w:p>
    <w:p w:rsidR="00F1383A" w:rsidRPr="007933DE" w:rsidRDefault="00F1383A" w:rsidP="00F1383A">
      <w:pPr>
        <w:ind w:firstLineChars="200" w:firstLine="630"/>
        <w:rPr>
          <w:rFonts w:ascii="仿宋_GB2312" w:hAnsi="Times New Roman"/>
        </w:rPr>
      </w:pPr>
      <w:r w:rsidRPr="007933DE">
        <w:rPr>
          <w:rFonts w:ascii="黑体" w:eastAsia="黑体" w:hAnsi="黑体" w:cs="楷体_GB2312" w:hint="eastAsia"/>
          <w:szCs w:val="32"/>
        </w:rPr>
        <w:t>第</w:t>
      </w:r>
      <w:r w:rsidR="00C80EB9" w:rsidRPr="007933DE">
        <w:rPr>
          <w:rFonts w:ascii="黑体" w:eastAsia="黑体" w:hAnsi="黑体" w:cs="楷体_GB2312" w:hint="eastAsia"/>
          <w:szCs w:val="32"/>
        </w:rPr>
        <w:t>二十</w:t>
      </w:r>
      <w:r w:rsidRPr="007933DE">
        <w:rPr>
          <w:rFonts w:ascii="黑体" w:eastAsia="黑体" w:hAnsi="黑体" w:cs="楷体_GB2312" w:hint="eastAsia"/>
          <w:szCs w:val="32"/>
        </w:rPr>
        <w:t xml:space="preserve">条  </w:t>
      </w:r>
      <w:r w:rsidRPr="007933DE">
        <w:rPr>
          <w:rFonts w:ascii="仿宋_GB2312" w:hAnsi="Times New Roman" w:hint="eastAsia"/>
        </w:rPr>
        <w:t>如有本确权登记原则未涉及的，可以按照一事一议原则，由区自然资源局牵头与其他相关部门进行协商，形成相对应的处理意见后，江门市不动产登记中心按照处理意见对该类历史问题进行确权登记。</w:t>
      </w:r>
    </w:p>
    <w:p w:rsidR="003B4626" w:rsidRPr="007933DE" w:rsidRDefault="003B4626" w:rsidP="003B4626">
      <w:pPr>
        <w:shd w:val="solid" w:color="FFFFFF" w:fill="auto"/>
        <w:spacing w:line="560" w:lineRule="exact"/>
        <w:ind w:firstLineChars="200" w:firstLine="630"/>
        <w:rPr>
          <w:rFonts w:ascii="黑体" w:eastAsia="黑体" w:hAnsi="黑体" w:cs="黑体"/>
          <w:szCs w:val="32"/>
        </w:rPr>
      </w:pPr>
      <w:r w:rsidRPr="007933DE">
        <w:rPr>
          <w:rFonts w:ascii="黑体" w:eastAsia="黑体" w:hAnsi="黑体" w:cs="黑体" w:hint="eastAsia"/>
          <w:szCs w:val="32"/>
        </w:rPr>
        <w:t>第二十</w:t>
      </w:r>
      <w:r w:rsidR="00747E06" w:rsidRPr="007933DE">
        <w:rPr>
          <w:rFonts w:ascii="黑体" w:eastAsia="黑体" w:hAnsi="黑体" w:cs="黑体" w:hint="eastAsia"/>
          <w:szCs w:val="32"/>
        </w:rPr>
        <w:t>一</w:t>
      </w:r>
      <w:r w:rsidRPr="007933DE">
        <w:rPr>
          <w:rFonts w:ascii="黑体" w:eastAsia="黑体" w:hAnsi="黑体" w:cs="黑体" w:hint="eastAsia"/>
          <w:szCs w:val="32"/>
        </w:rPr>
        <w:t>条</w:t>
      </w:r>
      <w:r w:rsidRPr="007933DE">
        <w:rPr>
          <w:rFonts w:ascii="黑体" w:eastAsia="黑体" w:hAnsi="黑体" w:cs="黑体"/>
          <w:szCs w:val="32"/>
        </w:rPr>
        <w:t xml:space="preserve">  </w:t>
      </w:r>
      <w:r w:rsidRPr="007933DE">
        <w:rPr>
          <w:rFonts w:ascii="仿宋_GB2312" w:hAnsi="Times New Roman"/>
        </w:rPr>
        <w:t>本细则实施过程中如与国家、部委、省、市等相关政策文件相冲突的，按照国家、部委、省、市等相关政策文件执行。我区原有文件规定与本细则相抵触的，以本细则为准。</w:t>
      </w:r>
    </w:p>
    <w:p w:rsidR="003B4626" w:rsidRPr="007933DE" w:rsidRDefault="003B4626" w:rsidP="003B4626">
      <w:pPr>
        <w:shd w:val="solid" w:color="FFFFFF" w:fill="auto"/>
        <w:spacing w:line="560" w:lineRule="exact"/>
        <w:ind w:firstLineChars="200" w:firstLine="630"/>
        <w:rPr>
          <w:rFonts w:ascii="黑体" w:eastAsia="黑体" w:hAnsi="黑体" w:cs="黑体"/>
          <w:szCs w:val="32"/>
        </w:rPr>
      </w:pPr>
      <w:r w:rsidRPr="007933DE">
        <w:rPr>
          <w:rFonts w:ascii="黑体" w:eastAsia="黑体" w:hAnsi="黑体" w:cs="黑体" w:hint="eastAsia"/>
          <w:szCs w:val="32"/>
        </w:rPr>
        <w:t>第二十</w:t>
      </w:r>
      <w:r w:rsidR="00747E06" w:rsidRPr="007933DE">
        <w:rPr>
          <w:rFonts w:ascii="黑体" w:eastAsia="黑体" w:hAnsi="黑体" w:cs="黑体" w:hint="eastAsia"/>
          <w:szCs w:val="32"/>
        </w:rPr>
        <w:t>二</w:t>
      </w:r>
      <w:r w:rsidRPr="007933DE">
        <w:rPr>
          <w:rFonts w:ascii="黑体" w:eastAsia="黑体" w:hAnsi="黑体" w:cs="黑体" w:hint="eastAsia"/>
          <w:szCs w:val="32"/>
        </w:rPr>
        <w:t>条</w:t>
      </w:r>
      <w:r w:rsidRPr="007933DE">
        <w:rPr>
          <w:rFonts w:ascii="黑体" w:eastAsia="黑体" w:hAnsi="黑体" w:cs="黑体"/>
          <w:szCs w:val="32"/>
        </w:rPr>
        <w:t xml:space="preserve">  </w:t>
      </w:r>
      <w:r w:rsidRPr="007933DE">
        <w:rPr>
          <w:rFonts w:ascii="仿宋_GB2312" w:hAnsi="Times New Roman"/>
        </w:rPr>
        <w:t>本细则由</w:t>
      </w:r>
      <w:r w:rsidR="00747E06" w:rsidRPr="007933DE">
        <w:rPr>
          <w:rFonts w:ascii="仿宋_GB2312" w:hAnsi="Times New Roman"/>
        </w:rPr>
        <w:t>江海</w:t>
      </w:r>
      <w:r w:rsidRPr="007933DE">
        <w:rPr>
          <w:rFonts w:ascii="仿宋_GB2312" w:hAnsi="Times New Roman"/>
        </w:rPr>
        <w:t>区</w:t>
      </w:r>
      <w:r w:rsidRPr="007933DE">
        <w:rPr>
          <w:rFonts w:ascii="仿宋_GB2312" w:hAnsi="Times New Roman"/>
        </w:rPr>
        <w:t>“</w:t>
      </w:r>
      <w:r w:rsidRPr="007933DE">
        <w:rPr>
          <w:rFonts w:ascii="仿宋_GB2312" w:hAnsi="Times New Roman"/>
        </w:rPr>
        <w:t>房地一体</w:t>
      </w:r>
      <w:r w:rsidRPr="007933DE">
        <w:rPr>
          <w:rFonts w:ascii="仿宋_GB2312" w:hAnsi="Times New Roman"/>
        </w:rPr>
        <w:t>”</w:t>
      </w:r>
      <w:r w:rsidRPr="007933DE">
        <w:rPr>
          <w:rFonts w:ascii="仿宋_GB2312" w:hAnsi="Times New Roman"/>
        </w:rPr>
        <w:t>农村不动产登记发证工作领导小组办公室负责解释。</w:t>
      </w:r>
    </w:p>
    <w:p w:rsidR="00F76E1F" w:rsidRPr="00FB1170" w:rsidRDefault="00A01680" w:rsidP="008439AA">
      <w:pPr>
        <w:shd w:val="solid" w:color="FFFFFF" w:fill="auto"/>
        <w:spacing w:line="560" w:lineRule="exact"/>
        <w:ind w:firstLineChars="200" w:firstLine="630"/>
        <w:rPr>
          <w:rFonts w:ascii="仿宋_GB2312"/>
        </w:rPr>
      </w:pPr>
      <w:r w:rsidRPr="007933DE">
        <w:rPr>
          <w:rFonts w:ascii="黑体" w:eastAsia="黑体" w:hAnsi="黑体" w:cs="黑体" w:hint="eastAsia"/>
          <w:szCs w:val="32"/>
        </w:rPr>
        <w:t>第</w:t>
      </w:r>
      <w:r w:rsidR="00442690" w:rsidRPr="007933DE">
        <w:rPr>
          <w:rFonts w:ascii="黑体" w:eastAsia="黑体" w:hAnsi="黑体" w:cs="黑体" w:hint="eastAsia"/>
          <w:szCs w:val="32"/>
        </w:rPr>
        <w:t>二</w:t>
      </w:r>
      <w:r w:rsidRPr="007933DE">
        <w:rPr>
          <w:rFonts w:ascii="黑体" w:eastAsia="黑体" w:hAnsi="黑体" w:cs="黑体" w:hint="eastAsia"/>
          <w:szCs w:val="32"/>
        </w:rPr>
        <w:t>十</w:t>
      </w:r>
      <w:r w:rsidR="00747E06" w:rsidRPr="007933DE">
        <w:rPr>
          <w:rFonts w:ascii="黑体" w:eastAsia="黑体" w:hAnsi="黑体" w:cs="黑体" w:hint="eastAsia"/>
          <w:szCs w:val="32"/>
        </w:rPr>
        <w:t>三</w:t>
      </w:r>
      <w:r w:rsidRPr="007933DE">
        <w:rPr>
          <w:rFonts w:ascii="黑体" w:eastAsia="黑体" w:hAnsi="黑体" w:cs="黑体" w:hint="eastAsia"/>
          <w:szCs w:val="32"/>
        </w:rPr>
        <w:t>条</w:t>
      </w:r>
      <w:r w:rsidRPr="007933DE">
        <w:rPr>
          <w:rFonts w:cs="仿宋_GB2312" w:hint="eastAsia"/>
          <w:szCs w:val="32"/>
        </w:rPr>
        <w:t xml:space="preserve">  </w:t>
      </w:r>
      <w:r w:rsidRPr="007933DE">
        <w:rPr>
          <w:rFonts w:ascii="仿宋_GB2312" w:hAnsi="仿宋" w:cs="仿宋_GB2312" w:hint="eastAsia"/>
          <w:szCs w:val="32"/>
        </w:rPr>
        <w:t>本</w:t>
      </w:r>
      <w:bookmarkStart w:id="0" w:name="_GoBack"/>
      <w:bookmarkEnd w:id="0"/>
      <w:r w:rsidRPr="007933DE">
        <w:rPr>
          <w:rFonts w:ascii="仿宋_GB2312" w:hAnsi="仿宋" w:cs="仿宋_GB2312" w:hint="eastAsia"/>
          <w:szCs w:val="32"/>
        </w:rPr>
        <w:t>细则自印发之日起施行，</w:t>
      </w:r>
      <w:r w:rsidRPr="007933DE">
        <w:rPr>
          <w:rFonts w:ascii="仿宋_GB2312" w:hAnsi="仿宋" w:hint="eastAsia"/>
          <w:kern w:val="0"/>
          <w:szCs w:val="32"/>
        </w:rPr>
        <w:t>有效期</w:t>
      </w:r>
      <w:r w:rsidR="00747E06" w:rsidRPr="007933DE">
        <w:rPr>
          <w:rFonts w:ascii="仿宋_GB2312" w:hAnsi="仿宋" w:hint="eastAsia"/>
          <w:kern w:val="0"/>
          <w:szCs w:val="32"/>
        </w:rPr>
        <w:t>至</w:t>
      </w:r>
      <w:r w:rsidR="00747E06" w:rsidRPr="007933DE">
        <w:rPr>
          <w:rFonts w:ascii="仿宋_GB2312" w:hAnsi="仿宋"/>
          <w:kern w:val="0"/>
          <w:szCs w:val="32"/>
        </w:rPr>
        <w:t>202</w:t>
      </w:r>
      <w:r w:rsidR="00747E06" w:rsidRPr="007933DE">
        <w:rPr>
          <w:rFonts w:ascii="仿宋_GB2312" w:hAnsi="仿宋" w:hint="eastAsia"/>
          <w:kern w:val="0"/>
          <w:szCs w:val="32"/>
        </w:rPr>
        <w:t>2</w:t>
      </w:r>
      <w:r w:rsidR="00747E06" w:rsidRPr="007933DE">
        <w:rPr>
          <w:rFonts w:ascii="仿宋_GB2312" w:hAnsi="仿宋"/>
          <w:kern w:val="0"/>
          <w:szCs w:val="32"/>
        </w:rPr>
        <w:t>年12月31日</w:t>
      </w:r>
      <w:r w:rsidRPr="007933DE">
        <w:rPr>
          <w:rFonts w:ascii="仿宋_GB2312" w:hAnsi="仿宋" w:hint="eastAsia"/>
          <w:kern w:val="0"/>
          <w:szCs w:val="32"/>
        </w:rPr>
        <w:t>。</w:t>
      </w:r>
    </w:p>
    <w:sectPr w:rsidR="00F76E1F" w:rsidRPr="00FB1170" w:rsidSect="002411B6">
      <w:footerReference w:type="default" r:id="rId11"/>
      <w:pgSz w:w="11906" w:h="16838"/>
      <w:pgMar w:top="993" w:right="1274" w:bottom="1985" w:left="1276" w:header="850" w:footer="1361" w:gutter="0"/>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047" w:rsidRDefault="00CC5047">
      <w:r>
        <w:separator/>
      </w:r>
    </w:p>
  </w:endnote>
  <w:endnote w:type="continuationSeparator" w:id="1">
    <w:p w:rsidR="00CC5047" w:rsidRDefault="00CC5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方正书宋_GBK">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F" w:rsidRDefault="00901B10">
    <w:pPr>
      <w:pStyle w:val="a5"/>
    </w:pPr>
    <w:r>
      <w:rPr>
        <w:noProof/>
      </w:rPr>
      <w:pict>
        <v:shapetype id="_x0000_t202" coordsize="21600,21600" o:spt="202" path="m,l,21600r21600,l21600,xe">
          <v:stroke joinstyle="miter"/>
          <v:path gradientshapeok="t" o:connecttype="rect"/>
        </v:shapetype>
        <v:shape id="文本框 8" o:spid="_x0000_s4097" type="#_x0000_t202" style="position:absolute;margin-left:565.7pt;margin-top:0;width:72.05pt;height:18.15pt;z-index:25165772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" filled="f" stroked="f">
          <v:textbox style="mso-fit-shape-to-text:t" inset="0,0,0,0">
            <w:txbxContent>
              <w:p w:rsidR="00F76E1F" w:rsidRDefault="00F76E1F">
                <w:pPr>
                  <w:snapToGrid w:val="0"/>
                  <w:ind w:leftChars="50" w:left="160" w:rightChars="50" w:right="160"/>
                  <w:rPr>
                    <w:rFonts w:eastAsia="宋体" w:cs="宋体"/>
                    <w:sz w:val="28"/>
                    <w:szCs w:val="28"/>
                  </w:rPr>
                </w:pPr>
                <w:r>
                  <w:rPr>
                    <w:rFonts w:eastAsia="宋体" w:cs="宋体" w:hint="eastAsia"/>
                    <w:sz w:val="28"/>
                    <w:szCs w:val="28"/>
                  </w:rPr>
                  <w:t xml:space="preserve">— </w:t>
                </w:r>
                <w:r w:rsidR="00901B10">
                  <w:rPr>
                    <w:rFonts w:eastAsia="宋体" w:cs="宋体" w:hint="eastAsia"/>
                    <w:sz w:val="28"/>
                    <w:szCs w:val="28"/>
                  </w:rPr>
                  <w:fldChar w:fldCharType="begin"/>
                </w:r>
                <w:r>
                  <w:rPr>
                    <w:rFonts w:eastAsia="宋体" w:cs="宋体" w:hint="eastAsia"/>
                    <w:sz w:val="28"/>
                    <w:szCs w:val="28"/>
                  </w:rPr>
                  <w:instrText xml:space="preserve"> PAGE  \* MERGEFORMAT </w:instrText>
                </w:r>
                <w:r w:rsidR="00901B10">
                  <w:rPr>
                    <w:rFonts w:eastAsia="宋体" w:cs="宋体" w:hint="eastAsia"/>
                    <w:sz w:val="28"/>
                    <w:szCs w:val="28"/>
                  </w:rPr>
                  <w:fldChar w:fldCharType="separate"/>
                </w:r>
                <w:r w:rsidR="00425F29">
                  <w:rPr>
                    <w:rFonts w:eastAsia="宋体" w:cs="宋体"/>
                    <w:noProof/>
                    <w:sz w:val="28"/>
                    <w:szCs w:val="28"/>
                  </w:rPr>
                  <w:t>8</w:t>
                </w:r>
                <w:r w:rsidR="00901B10">
                  <w:rPr>
                    <w:rFonts w:eastAsia="宋体" w:cs="宋体" w:hint="eastAsia"/>
                    <w:sz w:val="28"/>
                    <w:szCs w:val="28"/>
                  </w:rPr>
                  <w:fldChar w:fldCharType="end"/>
                </w:r>
                <w:r>
                  <w:rPr>
                    <w:rFonts w:eastAsia="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047" w:rsidRDefault="00CC5047">
      <w:r>
        <w:separator/>
      </w:r>
    </w:p>
  </w:footnote>
  <w:footnote w:type="continuationSeparator" w:id="1">
    <w:p w:rsidR="00CC5047" w:rsidRDefault="00CC5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pStyle w:val="3NewNewNew"/>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B"/>
    <w:multiLevelType w:val="multilevel"/>
    <w:tmpl w:val="0000000B"/>
    <w:lvl w:ilvl="0">
      <w:start w:val="1"/>
      <w:numFmt w:val="decimal"/>
      <w:pStyle w:val="3NewNewNewNewNewNewNew"/>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C"/>
    <w:multiLevelType w:val="singleLevel"/>
    <w:tmpl w:val="0000000C"/>
    <w:lvl w:ilvl="0">
      <w:start w:val="4"/>
      <w:numFmt w:val="chineseCounting"/>
      <w:suff w:val="space"/>
      <w:lvlText w:val="第%1条"/>
      <w:lvlJc w:val="left"/>
      <w:pPr>
        <w:tabs>
          <w:tab w:val="num" w:pos="0"/>
        </w:tabs>
      </w:pPr>
      <w:rPr>
        <w:rFonts w:eastAsia="黑体" w:hint="eastAsia"/>
        <w:sz w:val="32"/>
      </w:rPr>
    </w:lvl>
  </w:abstractNum>
  <w:abstractNum w:abstractNumId="3">
    <w:nsid w:val="06260ADB"/>
    <w:multiLevelType w:val="hybridMultilevel"/>
    <w:tmpl w:val="25128AF6"/>
    <w:lvl w:ilvl="0" w:tplc="B6E28ED0">
      <w:start w:val="1"/>
      <w:numFmt w:val="decimal"/>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575F256E"/>
    <w:multiLevelType w:val="hybridMultilevel"/>
    <w:tmpl w:val="6620308E"/>
    <w:lvl w:ilvl="0" w:tplc="D66A2038">
      <w:start w:val="1"/>
      <w:numFmt w:val="japaneseCounting"/>
      <w:lvlText w:val="（%1）"/>
      <w:lvlJc w:val="left"/>
      <w:pPr>
        <w:ind w:left="1710" w:hanging="1080"/>
      </w:pPr>
      <w:rPr>
        <w:rFonts w:hint="default"/>
        <w:color w:val="FF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5FCD1221"/>
    <w:multiLevelType w:val="hybridMultilevel"/>
    <w:tmpl w:val="DC204CA6"/>
    <w:lvl w:ilvl="0" w:tplc="A72CF516">
      <w:start w:val="1"/>
      <w:numFmt w:val="japaneseCounting"/>
      <w:lvlText w:val="（%1）"/>
      <w:lvlJc w:val="left"/>
      <w:pPr>
        <w:ind w:left="2205" w:hanging="157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420"/>
  <w:drawingGridHorizontalSpacing w:val="158"/>
  <w:drawingGridVerticalSpacing w:val="290"/>
  <w:displayHorizontalDrawingGridEvery w:val="2"/>
  <w:displayVerticalDrawingGridEvery w:val="2"/>
  <w:characterSpacingControl w:val="compressPunctuation"/>
  <w:doNotValidateAgainstSchema/>
  <w:doNotDemarcateInvalidXml/>
  <w:hdrShapeDefaults>
    <o:shapedefaults v:ext="edit" spidmax="12290" fillcolor="white" stroke="f">
      <v:fill color="white"/>
      <v:stroke on="f"/>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7B2"/>
    <w:rsid w:val="00004931"/>
    <w:rsid w:val="00011616"/>
    <w:rsid w:val="00014580"/>
    <w:rsid w:val="00021EDD"/>
    <w:rsid w:val="00023D0A"/>
    <w:rsid w:val="00024292"/>
    <w:rsid w:val="00026691"/>
    <w:rsid w:val="00027E48"/>
    <w:rsid w:val="00030464"/>
    <w:rsid w:val="0003629B"/>
    <w:rsid w:val="00044399"/>
    <w:rsid w:val="00054499"/>
    <w:rsid w:val="00062932"/>
    <w:rsid w:val="00065F20"/>
    <w:rsid w:val="00066943"/>
    <w:rsid w:val="00071A81"/>
    <w:rsid w:val="00080089"/>
    <w:rsid w:val="0008332D"/>
    <w:rsid w:val="00085B67"/>
    <w:rsid w:val="0008717E"/>
    <w:rsid w:val="000A3327"/>
    <w:rsid w:val="000B59ED"/>
    <w:rsid w:val="000C240C"/>
    <w:rsid w:val="000C2DA7"/>
    <w:rsid w:val="000C5C81"/>
    <w:rsid w:val="000C66FB"/>
    <w:rsid w:val="000F620F"/>
    <w:rsid w:val="00101A34"/>
    <w:rsid w:val="00101C09"/>
    <w:rsid w:val="001056E1"/>
    <w:rsid w:val="00106AE2"/>
    <w:rsid w:val="00107639"/>
    <w:rsid w:val="00127774"/>
    <w:rsid w:val="0013799B"/>
    <w:rsid w:val="00140123"/>
    <w:rsid w:val="001417B2"/>
    <w:rsid w:val="00143954"/>
    <w:rsid w:val="0014666B"/>
    <w:rsid w:val="00147621"/>
    <w:rsid w:val="00150E6D"/>
    <w:rsid w:val="00152526"/>
    <w:rsid w:val="001631E4"/>
    <w:rsid w:val="00163EA4"/>
    <w:rsid w:val="0016527B"/>
    <w:rsid w:val="00167608"/>
    <w:rsid w:val="00172A27"/>
    <w:rsid w:val="00175ACA"/>
    <w:rsid w:val="00183001"/>
    <w:rsid w:val="00184029"/>
    <w:rsid w:val="00191124"/>
    <w:rsid w:val="00197FBF"/>
    <w:rsid w:val="001A7CDB"/>
    <w:rsid w:val="001B3E05"/>
    <w:rsid w:val="001D4800"/>
    <w:rsid w:val="001D5E45"/>
    <w:rsid w:val="001D6E26"/>
    <w:rsid w:val="001E1D6D"/>
    <w:rsid w:val="001E229B"/>
    <w:rsid w:val="001E4F33"/>
    <w:rsid w:val="001E5C0E"/>
    <w:rsid w:val="001F1724"/>
    <w:rsid w:val="001F2534"/>
    <w:rsid w:val="002029F3"/>
    <w:rsid w:val="002034DF"/>
    <w:rsid w:val="0021148E"/>
    <w:rsid w:val="00211B18"/>
    <w:rsid w:val="0021695F"/>
    <w:rsid w:val="00220E3C"/>
    <w:rsid w:val="00222E06"/>
    <w:rsid w:val="0022371A"/>
    <w:rsid w:val="00226AA7"/>
    <w:rsid w:val="00233720"/>
    <w:rsid w:val="00240CE8"/>
    <w:rsid w:val="00240E17"/>
    <w:rsid w:val="002411B6"/>
    <w:rsid w:val="0024268A"/>
    <w:rsid w:val="00244C23"/>
    <w:rsid w:val="002453D6"/>
    <w:rsid w:val="00247EA5"/>
    <w:rsid w:val="002511A2"/>
    <w:rsid w:val="00253886"/>
    <w:rsid w:val="0025577B"/>
    <w:rsid w:val="002579A3"/>
    <w:rsid w:val="00265C51"/>
    <w:rsid w:val="0026768D"/>
    <w:rsid w:val="00270D31"/>
    <w:rsid w:val="002733D5"/>
    <w:rsid w:val="00274882"/>
    <w:rsid w:val="0028168E"/>
    <w:rsid w:val="00295D29"/>
    <w:rsid w:val="002979D2"/>
    <w:rsid w:val="002A073F"/>
    <w:rsid w:val="002A6BDA"/>
    <w:rsid w:val="002A7881"/>
    <w:rsid w:val="002B162D"/>
    <w:rsid w:val="002B4AD3"/>
    <w:rsid w:val="002C05F0"/>
    <w:rsid w:val="002C4E54"/>
    <w:rsid w:val="002C5BB5"/>
    <w:rsid w:val="002D42E6"/>
    <w:rsid w:val="002D5F10"/>
    <w:rsid w:val="002E76F5"/>
    <w:rsid w:val="002E7EDF"/>
    <w:rsid w:val="002F4861"/>
    <w:rsid w:val="002F5BA1"/>
    <w:rsid w:val="0030216C"/>
    <w:rsid w:val="003061AE"/>
    <w:rsid w:val="00325474"/>
    <w:rsid w:val="003257FD"/>
    <w:rsid w:val="00326BF3"/>
    <w:rsid w:val="00335D39"/>
    <w:rsid w:val="0034074A"/>
    <w:rsid w:val="00340981"/>
    <w:rsid w:val="00342E46"/>
    <w:rsid w:val="00352C7C"/>
    <w:rsid w:val="0038796C"/>
    <w:rsid w:val="00387ABD"/>
    <w:rsid w:val="003908ED"/>
    <w:rsid w:val="003A045E"/>
    <w:rsid w:val="003B43A8"/>
    <w:rsid w:val="003B4626"/>
    <w:rsid w:val="003C271A"/>
    <w:rsid w:val="003D0ABB"/>
    <w:rsid w:val="003D0E98"/>
    <w:rsid w:val="003D4F50"/>
    <w:rsid w:val="003F207D"/>
    <w:rsid w:val="003F2742"/>
    <w:rsid w:val="003F4D24"/>
    <w:rsid w:val="003F6318"/>
    <w:rsid w:val="00400A94"/>
    <w:rsid w:val="00403551"/>
    <w:rsid w:val="00404E41"/>
    <w:rsid w:val="004135BA"/>
    <w:rsid w:val="00414EB8"/>
    <w:rsid w:val="00416E48"/>
    <w:rsid w:val="00425F29"/>
    <w:rsid w:val="004331F2"/>
    <w:rsid w:val="00433C3F"/>
    <w:rsid w:val="0043623C"/>
    <w:rsid w:val="00436AC2"/>
    <w:rsid w:val="00436AFC"/>
    <w:rsid w:val="00442690"/>
    <w:rsid w:val="00444A17"/>
    <w:rsid w:val="00444BFF"/>
    <w:rsid w:val="00454CA4"/>
    <w:rsid w:val="00457115"/>
    <w:rsid w:val="00462143"/>
    <w:rsid w:val="00463AAD"/>
    <w:rsid w:val="00471247"/>
    <w:rsid w:val="00476748"/>
    <w:rsid w:val="00481124"/>
    <w:rsid w:val="00482E14"/>
    <w:rsid w:val="00484E23"/>
    <w:rsid w:val="00490772"/>
    <w:rsid w:val="00493D4F"/>
    <w:rsid w:val="0049571E"/>
    <w:rsid w:val="00495E07"/>
    <w:rsid w:val="00496972"/>
    <w:rsid w:val="00497702"/>
    <w:rsid w:val="004A4F40"/>
    <w:rsid w:val="004B182E"/>
    <w:rsid w:val="004B5B86"/>
    <w:rsid w:val="004C1ADE"/>
    <w:rsid w:val="004C6746"/>
    <w:rsid w:val="004C79CB"/>
    <w:rsid w:val="004D203E"/>
    <w:rsid w:val="004D51B3"/>
    <w:rsid w:val="004F1E7A"/>
    <w:rsid w:val="00504A1F"/>
    <w:rsid w:val="005116DB"/>
    <w:rsid w:val="00511CD9"/>
    <w:rsid w:val="00521937"/>
    <w:rsid w:val="005322FD"/>
    <w:rsid w:val="00533F33"/>
    <w:rsid w:val="00536385"/>
    <w:rsid w:val="00550DCB"/>
    <w:rsid w:val="0056047E"/>
    <w:rsid w:val="00567917"/>
    <w:rsid w:val="00571B0F"/>
    <w:rsid w:val="005770A0"/>
    <w:rsid w:val="005B42F1"/>
    <w:rsid w:val="005B4FDA"/>
    <w:rsid w:val="005C145C"/>
    <w:rsid w:val="005C71DD"/>
    <w:rsid w:val="005D1CB2"/>
    <w:rsid w:val="005D4B7C"/>
    <w:rsid w:val="005E43DC"/>
    <w:rsid w:val="005F442E"/>
    <w:rsid w:val="005F54B0"/>
    <w:rsid w:val="00602D6B"/>
    <w:rsid w:val="00604150"/>
    <w:rsid w:val="00605D82"/>
    <w:rsid w:val="00611B76"/>
    <w:rsid w:val="00612235"/>
    <w:rsid w:val="00615E0F"/>
    <w:rsid w:val="006164FB"/>
    <w:rsid w:val="00621A15"/>
    <w:rsid w:val="0062445E"/>
    <w:rsid w:val="0063548A"/>
    <w:rsid w:val="006411E7"/>
    <w:rsid w:val="006437B7"/>
    <w:rsid w:val="006475CD"/>
    <w:rsid w:val="0065046C"/>
    <w:rsid w:val="00652E2C"/>
    <w:rsid w:val="006555A8"/>
    <w:rsid w:val="00656589"/>
    <w:rsid w:val="00666462"/>
    <w:rsid w:val="0066795B"/>
    <w:rsid w:val="006773B8"/>
    <w:rsid w:val="0068206A"/>
    <w:rsid w:val="0068288A"/>
    <w:rsid w:val="00683407"/>
    <w:rsid w:val="00687021"/>
    <w:rsid w:val="00687532"/>
    <w:rsid w:val="00692DD5"/>
    <w:rsid w:val="006968A8"/>
    <w:rsid w:val="006974E3"/>
    <w:rsid w:val="006A1629"/>
    <w:rsid w:val="006A48E3"/>
    <w:rsid w:val="006B3F85"/>
    <w:rsid w:val="006D21E5"/>
    <w:rsid w:val="006D5E29"/>
    <w:rsid w:val="006E58D9"/>
    <w:rsid w:val="006E59ED"/>
    <w:rsid w:val="006E72FD"/>
    <w:rsid w:val="006F1C8B"/>
    <w:rsid w:val="006F6C93"/>
    <w:rsid w:val="0070021A"/>
    <w:rsid w:val="00703FBC"/>
    <w:rsid w:val="0071159C"/>
    <w:rsid w:val="0071694D"/>
    <w:rsid w:val="007223AB"/>
    <w:rsid w:val="00722B94"/>
    <w:rsid w:val="007348F2"/>
    <w:rsid w:val="007403F7"/>
    <w:rsid w:val="007457BB"/>
    <w:rsid w:val="007464CE"/>
    <w:rsid w:val="00747E06"/>
    <w:rsid w:val="00760C6E"/>
    <w:rsid w:val="0076261E"/>
    <w:rsid w:val="0076299C"/>
    <w:rsid w:val="00770C19"/>
    <w:rsid w:val="007824C0"/>
    <w:rsid w:val="00784D1F"/>
    <w:rsid w:val="007860BE"/>
    <w:rsid w:val="00786DFD"/>
    <w:rsid w:val="0079036A"/>
    <w:rsid w:val="007933DE"/>
    <w:rsid w:val="00796231"/>
    <w:rsid w:val="007A1782"/>
    <w:rsid w:val="007A1D0F"/>
    <w:rsid w:val="007A34D5"/>
    <w:rsid w:val="007C2406"/>
    <w:rsid w:val="007C2C7C"/>
    <w:rsid w:val="007E73DD"/>
    <w:rsid w:val="007F3933"/>
    <w:rsid w:val="007F47C6"/>
    <w:rsid w:val="007F5B27"/>
    <w:rsid w:val="00802B2D"/>
    <w:rsid w:val="008110B2"/>
    <w:rsid w:val="0082084B"/>
    <w:rsid w:val="00821D93"/>
    <w:rsid w:val="00833689"/>
    <w:rsid w:val="00837464"/>
    <w:rsid w:val="008422BF"/>
    <w:rsid w:val="008439AA"/>
    <w:rsid w:val="00845086"/>
    <w:rsid w:val="00851736"/>
    <w:rsid w:val="008542D8"/>
    <w:rsid w:val="00854DC4"/>
    <w:rsid w:val="008568DB"/>
    <w:rsid w:val="00856AFF"/>
    <w:rsid w:val="00885C48"/>
    <w:rsid w:val="00896432"/>
    <w:rsid w:val="00896C8D"/>
    <w:rsid w:val="00897477"/>
    <w:rsid w:val="008A139A"/>
    <w:rsid w:val="008A155E"/>
    <w:rsid w:val="008A362D"/>
    <w:rsid w:val="008A56A6"/>
    <w:rsid w:val="008C135E"/>
    <w:rsid w:val="008C5105"/>
    <w:rsid w:val="008C7974"/>
    <w:rsid w:val="008D259D"/>
    <w:rsid w:val="008D4588"/>
    <w:rsid w:val="008D62C5"/>
    <w:rsid w:val="008E2E97"/>
    <w:rsid w:val="008E3CF8"/>
    <w:rsid w:val="008F0534"/>
    <w:rsid w:val="008F43DF"/>
    <w:rsid w:val="008F49B5"/>
    <w:rsid w:val="008F7063"/>
    <w:rsid w:val="00900161"/>
    <w:rsid w:val="0090156F"/>
    <w:rsid w:val="0090177C"/>
    <w:rsid w:val="00901B10"/>
    <w:rsid w:val="00902BF5"/>
    <w:rsid w:val="0090498E"/>
    <w:rsid w:val="0091336C"/>
    <w:rsid w:val="009159C0"/>
    <w:rsid w:val="00916CD4"/>
    <w:rsid w:val="00921690"/>
    <w:rsid w:val="0092225C"/>
    <w:rsid w:val="00937A05"/>
    <w:rsid w:val="0094409B"/>
    <w:rsid w:val="00953B43"/>
    <w:rsid w:val="00954E83"/>
    <w:rsid w:val="009665F9"/>
    <w:rsid w:val="00973262"/>
    <w:rsid w:val="00976AE5"/>
    <w:rsid w:val="00977B6A"/>
    <w:rsid w:val="00993693"/>
    <w:rsid w:val="009A34C2"/>
    <w:rsid w:val="009B67F6"/>
    <w:rsid w:val="009C3B3B"/>
    <w:rsid w:val="009D07B3"/>
    <w:rsid w:val="009D1E89"/>
    <w:rsid w:val="009D45F4"/>
    <w:rsid w:val="009D6357"/>
    <w:rsid w:val="009E28FF"/>
    <w:rsid w:val="00A01024"/>
    <w:rsid w:val="00A01680"/>
    <w:rsid w:val="00A03E60"/>
    <w:rsid w:val="00A05FF4"/>
    <w:rsid w:val="00A06F5B"/>
    <w:rsid w:val="00A10E7B"/>
    <w:rsid w:val="00A11139"/>
    <w:rsid w:val="00A21FA5"/>
    <w:rsid w:val="00A2630E"/>
    <w:rsid w:val="00A3280F"/>
    <w:rsid w:val="00A3487B"/>
    <w:rsid w:val="00A36635"/>
    <w:rsid w:val="00A40B3A"/>
    <w:rsid w:val="00A45DBE"/>
    <w:rsid w:val="00A52928"/>
    <w:rsid w:val="00A62EC9"/>
    <w:rsid w:val="00A66032"/>
    <w:rsid w:val="00A707BB"/>
    <w:rsid w:val="00A7218C"/>
    <w:rsid w:val="00A7307C"/>
    <w:rsid w:val="00A743F8"/>
    <w:rsid w:val="00A81121"/>
    <w:rsid w:val="00A84746"/>
    <w:rsid w:val="00A84A67"/>
    <w:rsid w:val="00A915BC"/>
    <w:rsid w:val="00A972FA"/>
    <w:rsid w:val="00AA3D30"/>
    <w:rsid w:val="00AA4440"/>
    <w:rsid w:val="00AA49CE"/>
    <w:rsid w:val="00AA58C8"/>
    <w:rsid w:val="00AA5FC6"/>
    <w:rsid w:val="00AB05EB"/>
    <w:rsid w:val="00AB1981"/>
    <w:rsid w:val="00AC2250"/>
    <w:rsid w:val="00AC30C4"/>
    <w:rsid w:val="00AD1082"/>
    <w:rsid w:val="00AD2EE7"/>
    <w:rsid w:val="00AD4537"/>
    <w:rsid w:val="00AD5AEC"/>
    <w:rsid w:val="00AE1127"/>
    <w:rsid w:val="00AE4B4E"/>
    <w:rsid w:val="00AE76EE"/>
    <w:rsid w:val="00AE7E26"/>
    <w:rsid w:val="00AF13DC"/>
    <w:rsid w:val="00AF1A60"/>
    <w:rsid w:val="00AF5FE9"/>
    <w:rsid w:val="00AF5FED"/>
    <w:rsid w:val="00AF67AD"/>
    <w:rsid w:val="00B06116"/>
    <w:rsid w:val="00B07700"/>
    <w:rsid w:val="00B124FD"/>
    <w:rsid w:val="00B13A0E"/>
    <w:rsid w:val="00B17EB2"/>
    <w:rsid w:val="00B23FC4"/>
    <w:rsid w:val="00B240A6"/>
    <w:rsid w:val="00B2640B"/>
    <w:rsid w:val="00B3074A"/>
    <w:rsid w:val="00B30964"/>
    <w:rsid w:val="00B3261E"/>
    <w:rsid w:val="00B34BC5"/>
    <w:rsid w:val="00B351BD"/>
    <w:rsid w:val="00B36620"/>
    <w:rsid w:val="00B42907"/>
    <w:rsid w:val="00B5060C"/>
    <w:rsid w:val="00B56CD6"/>
    <w:rsid w:val="00B74BA3"/>
    <w:rsid w:val="00B76EF6"/>
    <w:rsid w:val="00B9008A"/>
    <w:rsid w:val="00B90408"/>
    <w:rsid w:val="00B90A4F"/>
    <w:rsid w:val="00BA660D"/>
    <w:rsid w:val="00BB6515"/>
    <w:rsid w:val="00BC7C07"/>
    <w:rsid w:val="00BE5E34"/>
    <w:rsid w:val="00BF1CDC"/>
    <w:rsid w:val="00BF5A85"/>
    <w:rsid w:val="00C035B2"/>
    <w:rsid w:val="00C048F8"/>
    <w:rsid w:val="00C0630D"/>
    <w:rsid w:val="00C07F26"/>
    <w:rsid w:val="00C112F7"/>
    <w:rsid w:val="00C1163D"/>
    <w:rsid w:val="00C11655"/>
    <w:rsid w:val="00C12049"/>
    <w:rsid w:val="00C1459F"/>
    <w:rsid w:val="00C150FA"/>
    <w:rsid w:val="00C154A7"/>
    <w:rsid w:val="00C23D02"/>
    <w:rsid w:val="00C24326"/>
    <w:rsid w:val="00C304BC"/>
    <w:rsid w:val="00C308D0"/>
    <w:rsid w:val="00C41B4C"/>
    <w:rsid w:val="00C4434F"/>
    <w:rsid w:val="00C54ED7"/>
    <w:rsid w:val="00C57239"/>
    <w:rsid w:val="00C57D9F"/>
    <w:rsid w:val="00C62686"/>
    <w:rsid w:val="00C653C2"/>
    <w:rsid w:val="00C71AA9"/>
    <w:rsid w:val="00C80EB9"/>
    <w:rsid w:val="00C83865"/>
    <w:rsid w:val="00C87F1E"/>
    <w:rsid w:val="00C94B68"/>
    <w:rsid w:val="00CA5F5C"/>
    <w:rsid w:val="00CB7093"/>
    <w:rsid w:val="00CC47B2"/>
    <w:rsid w:val="00CC5047"/>
    <w:rsid w:val="00CD1A29"/>
    <w:rsid w:val="00CD7115"/>
    <w:rsid w:val="00CE661D"/>
    <w:rsid w:val="00D023E7"/>
    <w:rsid w:val="00D028C0"/>
    <w:rsid w:val="00D04CA8"/>
    <w:rsid w:val="00D12E22"/>
    <w:rsid w:val="00D16B03"/>
    <w:rsid w:val="00D22ADE"/>
    <w:rsid w:val="00D27735"/>
    <w:rsid w:val="00D30941"/>
    <w:rsid w:val="00D309BB"/>
    <w:rsid w:val="00D30F37"/>
    <w:rsid w:val="00D3378C"/>
    <w:rsid w:val="00D33F9E"/>
    <w:rsid w:val="00D3522D"/>
    <w:rsid w:val="00D43AC5"/>
    <w:rsid w:val="00D43F3F"/>
    <w:rsid w:val="00D442B5"/>
    <w:rsid w:val="00D4564E"/>
    <w:rsid w:val="00D456FC"/>
    <w:rsid w:val="00D477F8"/>
    <w:rsid w:val="00D525DC"/>
    <w:rsid w:val="00D558CC"/>
    <w:rsid w:val="00D56C83"/>
    <w:rsid w:val="00D6341F"/>
    <w:rsid w:val="00D64298"/>
    <w:rsid w:val="00D64B27"/>
    <w:rsid w:val="00D67790"/>
    <w:rsid w:val="00D67968"/>
    <w:rsid w:val="00D75076"/>
    <w:rsid w:val="00D75415"/>
    <w:rsid w:val="00D83306"/>
    <w:rsid w:val="00D844FD"/>
    <w:rsid w:val="00D911C7"/>
    <w:rsid w:val="00D94492"/>
    <w:rsid w:val="00DB2089"/>
    <w:rsid w:val="00DC3632"/>
    <w:rsid w:val="00DC45D4"/>
    <w:rsid w:val="00DD5B7E"/>
    <w:rsid w:val="00DD6D1A"/>
    <w:rsid w:val="00DE0940"/>
    <w:rsid w:val="00DE4633"/>
    <w:rsid w:val="00DF0D7C"/>
    <w:rsid w:val="00DF1619"/>
    <w:rsid w:val="00DF29EE"/>
    <w:rsid w:val="00DF351B"/>
    <w:rsid w:val="00DF49A9"/>
    <w:rsid w:val="00DF5CEA"/>
    <w:rsid w:val="00E0156F"/>
    <w:rsid w:val="00E01AF6"/>
    <w:rsid w:val="00E024A1"/>
    <w:rsid w:val="00E0629B"/>
    <w:rsid w:val="00E125D1"/>
    <w:rsid w:val="00E12E3D"/>
    <w:rsid w:val="00E147DE"/>
    <w:rsid w:val="00E2532B"/>
    <w:rsid w:val="00E25969"/>
    <w:rsid w:val="00E31078"/>
    <w:rsid w:val="00E36474"/>
    <w:rsid w:val="00E40026"/>
    <w:rsid w:val="00E430BA"/>
    <w:rsid w:val="00E55C0C"/>
    <w:rsid w:val="00E56C58"/>
    <w:rsid w:val="00E6026C"/>
    <w:rsid w:val="00E622E4"/>
    <w:rsid w:val="00E646EA"/>
    <w:rsid w:val="00E64AF3"/>
    <w:rsid w:val="00E742E6"/>
    <w:rsid w:val="00E80D44"/>
    <w:rsid w:val="00E83161"/>
    <w:rsid w:val="00E86AC1"/>
    <w:rsid w:val="00EA4718"/>
    <w:rsid w:val="00EA554B"/>
    <w:rsid w:val="00EB158D"/>
    <w:rsid w:val="00EB4CFC"/>
    <w:rsid w:val="00ED5894"/>
    <w:rsid w:val="00ED7513"/>
    <w:rsid w:val="00EE508C"/>
    <w:rsid w:val="00EE6DEF"/>
    <w:rsid w:val="00EF17A2"/>
    <w:rsid w:val="00EF2FA8"/>
    <w:rsid w:val="00EF329D"/>
    <w:rsid w:val="00EF6A71"/>
    <w:rsid w:val="00EF7F1D"/>
    <w:rsid w:val="00F024A2"/>
    <w:rsid w:val="00F032D8"/>
    <w:rsid w:val="00F054F4"/>
    <w:rsid w:val="00F0767C"/>
    <w:rsid w:val="00F1161F"/>
    <w:rsid w:val="00F1305D"/>
    <w:rsid w:val="00F13458"/>
    <w:rsid w:val="00F1383A"/>
    <w:rsid w:val="00F17147"/>
    <w:rsid w:val="00F247B8"/>
    <w:rsid w:val="00F248C8"/>
    <w:rsid w:val="00F24992"/>
    <w:rsid w:val="00F301D7"/>
    <w:rsid w:val="00F31738"/>
    <w:rsid w:val="00F50277"/>
    <w:rsid w:val="00F5232F"/>
    <w:rsid w:val="00F52F9D"/>
    <w:rsid w:val="00F6113D"/>
    <w:rsid w:val="00F620D9"/>
    <w:rsid w:val="00F751DA"/>
    <w:rsid w:val="00F76E1F"/>
    <w:rsid w:val="00F821FA"/>
    <w:rsid w:val="00F85704"/>
    <w:rsid w:val="00F920DA"/>
    <w:rsid w:val="00FA043B"/>
    <w:rsid w:val="00FA70DF"/>
    <w:rsid w:val="00FB1170"/>
    <w:rsid w:val="00FC2175"/>
    <w:rsid w:val="00FC3067"/>
    <w:rsid w:val="00FC4DCB"/>
    <w:rsid w:val="00FD0348"/>
    <w:rsid w:val="00FD23A9"/>
    <w:rsid w:val="00FD4EEB"/>
    <w:rsid w:val="00FD5FF0"/>
    <w:rsid w:val="00FE0FE6"/>
    <w:rsid w:val="00FE67D3"/>
    <w:rsid w:val="00FF1A86"/>
    <w:rsid w:val="00FF1FAD"/>
    <w:rsid w:val="00FF4BBC"/>
    <w:rsid w:val="00FF4F61"/>
    <w:rsid w:val="00FF50CF"/>
    <w:rsid w:val="00FF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22ADE"/>
    <w:pPr>
      <w:widowControl w:val="0"/>
      <w:jc w:val="both"/>
    </w:pPr>
    <w:rPr>
      <w:rFonts w:ascii="宋体" w:eastAsia="仿宋_GB2312" w:hAnsi="宋体"/>
      <w:kern w:val="2"/>
      <w:sz w:val="32"/>
      <w:szCs w:val="24"/>
    </w:rPr>
  </w:style>
  <w:style w:type="paragraph" w:styleId="1">
    <w:name w:val="heading 1"/>
    <w:basedOn w:val="a"/>
    <w:next w:val="a"/>
    <w:qFormat/>
    <w:rsid w:val="00D22ADE"/>
    <w:pPr>
      <w:spacing w:before="100" w:beforeAutospacing="1" w:after="100" w:afterAutospacing="1"/>
      <w:jc w:val="left"/>
      <w:outlineLvl w:val="0"/>
    </w:pPr>
    <w:rPr>
      <w:rFonts w:eastAsia="宋体" w:hint="eastAsia"/>
      <w:b/>
      <w:kern w:val="44"/>
      <w:sz w:val="48"/>
      <w:szCs w:val="48"/>
    </w:rPr>
  </w:style>
  <w:style w:type="paragraph" w:styleId="2">
    <w:name w:val="heading 2"/>
    <w:basedOn w:val="a"/>
    <w:next w:val="a"/>
    <w:qFormat/>
    <w:rsid w:val="00D22ADE"/>
    <w:pPr>
      <w:keepNext/>
      <w:keepLines/>
      <w:spacing w:before="260" w:after="260" w:line="416" w:lineRule="auto"/>
      <w:ind w:firstLineChars="100" w:firstLine="470"/>
      <w:outlineLvl w:val="1"/>
    </w:pPr>
    <w:rPr>
      <w:rFonts w:ascii="Arial" w:eastAsia="黑体" w:hAnsi="Arial"/>
      <w:b/>
      <w:bCs/>
      <w:szCs w:val="32"/>
    </w:rPr>
  </w:style>
  <w:style w:type="paragraph" w:styleId="3">
    <w:name w:val="heading 3"/>
    <w:basedOn w:val="a"/>
    <w:next w:val="a"/>
    <w:qFormat/>
    <w:rsid w:val="00D22ADE"/>
    <w:pPr>
      <w:spacing w:before="104" w:after="104"/>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22ADE"/>
    <w:rPr>
      <w:vertAlign w:val="superscript"/>
    </w:rPr>
  </w:style>
  <w:style w:type="character" w:styleId="a4">
    <w:name w:val="page number"/>
    <w:rsid w:val="00D22ADE"/>
    <w:rPr>
      <w:rFonts w:cs="Times New Roman"/>
    </w:rPr>
  </w:style>
  <w:style w:type="character" w:customStyle="1" w:styleId="New">
    <w:name w:val="默认段落字体 New"/>
    <w:link w:val="CharCharCharCharNew"/>
    <w:rsid w:val="00D22ADE"/>
    <w:rPr>
      <w:rFonts w:ascii="Verdana" w:hAnsi="Verdana"/>
      <w:kern w:val="0"/>
      <w:sz w:val="24"/>
      <w:szCs w:val="20"/>
      <w:lang w:eastAsia="en-US"/>
    </w:rPr>
  </w:style>
  <w:style w:type="character" w:customStyle="1" w:styleId="NewNewNewNewNewNewNewNewNewNewNewNewNewNewNewNewNewNew">
    <w:name w:val="页码 New New New New New New New New New New New New New New New New New New"/>
    <w:basedOn w:val="NewNewNew"/>
    <w:rsid w:val="00D22ADE"/>
    <w:rPr>
      <w:rFonts w:ascii="Verdana" w:hAnsi="Verdana"/>
      <w:kern w:val="0"/>
      <w:sz w:val="24"/>
      <w:szCs w:val="20"/>
      <w:lang w:eastAsia="en-US"/>
    </w:rPr>
  </w:style>
  <w:style w:type="character" w:customStyle="1" w:styleId="NewNewNewNewNewNew">
    <w:name w:val="默认段落字体 New New New New New New"/>
    <w:link w:val="CharCharCharCharNewNewNewNewNewNew"/>
    <w:rsid w:val="00D22ADE"/>
    <w:rPr>
      <w:rFonts w:ascii="Verdana" w:hAnsi="Verdana"/>
      <w:kern w:val="0"/>
      <w:sz w:val="24"/>
      <w:szCs w:val="20"/>
      <w:lang w:eastAsia="en-US"/>
    </w:rPr>
  </w:style>
  <w:style w:type="character" w:customStyle="1" w:styleId="NewNewNewNewNewNewNewNewNewNewNewNew">
    <w:name w:val="页码 New New New New New New New New New New New New"/>
    <w:basedOn w:val="a0"/>
    <w:rsid w:val="00D22ADE"/>
  </w:style>
  <w:style w:type="character" w:customStyle="1" w:styleId="p15CharChar">
    <w:name w:val="p15 Char Char"/>
    <w:rsid w:val="00D22ADE"/>
    <w:rPr>
      <w:sz w:val="32"/>
      <w:lang w:bidi="ar-SA"/>
    </w:rPr>
  </w:style>
  <w:style w:type="character" w:customStyle="1" w:styleId="NewNewNewNewNewNewNewNewNewNewNewNewNewNewNewNewNewNewNew">
    <w:name w:val="页码 New New New New New New New New New New New New New New New New New New New"/>
    <w:basedOn w:val="NewNewNewNew"/>
    <w:rsid w:val="00D22ADE"/>
    <w:rPr>
      <w:rFonts w:ascii="Verdana" w:hAnsi="Verdana"/>
      <w:kern w:val="0"/>
      <w:sz w:val="24"/>
      <w:szCs w:val="20"/>
      <w:lang w:eastAsia="en-US"/>
    </w:rPr>
  </w:style>
  <w:style w:type="character" w:customStyle="1" w:styleId="NewNewNewNewNewNewNewNewNewNewNewNewNewNewNewNewNewNewNewNewNew">
    <w:name w:val="页码 New New New New New New New New New New New New New New New New New New New New New"/>
    <w:basedOn w:val="NewNewNewNewNewNew"/>
    <w:rsid w:val="00D22ADE"/>
    <w:rPr>
      <w:rFonts w:ascii="Verdana" w:hAnsi="Verdana"/>
      <w:kern w:val="0"/>
      <w:sz w:val="24"/>
      <w:szCs w:val="20"/>
      <w:lang w:eastAsia="en-US"/>
    </w:rPr>
  </w:style>
  <w:style w:type="character" w:customStyle="1" w:styleId="font11">
    <w:name w:val="font11"/>
    <w:rsid w:val="00D22ADE"/>
    <w:rPr>
      <w:rFonts w:ascii="宋体" w:eastAsia="宋体" w:hAnsi="宋体" w:cs="宋体" w:hint="eastAsia"/>
      <w:color w:val="FF0000"/>
      <w:sz w:val="24"/>
      <w:szCs w:val="24"/>
      <w:u w:val="none"/>
    </w:rPr>
  </w:style>
  <w:style w:type="character" w:customStyle="1" w:styleId="NewNewNewNewNewNewNewNew">
    <w:name w:val="页码 New New New New New New New New"/>
    <w:basedOn w:val="a0"/>
    <w:rsid w:val="00D22ADE"/>
  </w:style>
  <w:style w:type="character" w:customStyle="1" w:styleId="font21">
    <w:name w:val="font21"/>
    <w:rsid w:val="00D22ADE"/>
    <w:rPr>
      <w:rFonts w:ascii="宋体" w:eastAsia="宋体" w:hAnsi="宋体" w:cs="宋体" w:hint="eastAsia"/>
      <w:b/>
      <w:color w:val="000000"/>
      <w:sz w:val="24"/>
      <w:szCs w:val="24"/>
      <w:u w:val="none"/>
    </w:rPr>
  </w:style>
  <w:style w:type="character" w:customStyle="1" w:styleId="NewNewNewNewNewNewNewNewNewNewNew">
    <w:name w:val="页码 New New New New New New New New New New New"/>
    <w:basedOn w:val="a0"/>
    <w:rsid w:val="00D22ADE"/>
  </w:style>
  <w:style w:type="character" w:customStyle="1" w:styleId="NewNewNewNewNewNewNewNewNewNewNewNewNewNew">
    <w:name w:val="页码 New New New New New New New New New New New New New New"/>
    <w:basedOn w:val="a0"/>
    <w:rsid w:val="00D22ADE"/>
  </w:style>
  <w:style w:type="character" w:customStyle="1" w:styleId="NewNewNewNewNewNewNewNewNewNewNewNewNewNewNewNewNewNewNewNewNewNewNew">
    <w:name w:val="页码 New New New New New New New New New New New New New New New New New New New New New New New"/>
    <w:basedOn w:val="a0"/>
    <w:rsid w:val="00D22ADE"/>
  </w:style>
  <w:style w:type="character" w:customStyle="1" w:styleId="NewNewNewNewNewNewNew">
    <w:name w:val="页码 New New New New New New New"/>
    <w:basedOn w:val="a0"/>
    <w:rsid w:val="00D22ADE"/>
  </w:style>
  <w:style w:type="character" w:customStyle="1" w:styleId="NewNew">
    <w:name w:val="页码 New New"/>
    <w:basedOn w:val="a0"/>
    <w:rsid w:val="00D22ADE"/>
  </w:style>
  <w:style w:type="character" w:customStyle="1" w:styleId="NewNewNewNewNew">
    <w:name w:val="默认段落字体 New New New New New"/>
    <w:link w:val="CharCharCharCharNewNewNewNewNew"/>
    <w:rsid w:val="00D22ADE"/>
    <w:rPr>
      <w:rFonts w:ascii="Verdana" w:hAnsi="Verdana"/>
      <w:kern w:val="0"/>
      <w:sz w:val="24"/>
      <w:szCs w:val="20"/>
      <w:lang w:eastAsia="en-US"/>
    </w:rPr>
  </w:style>
  <w:style w:type="character" w:customStyle="1" w:styleId="NewNewNew0">
    <w:name w:val="页码 New New New"/>
    <w:basedOn w:val="a0"/>
    <w:rsid w:val="00D22ADE"/>
  </w:style>
  <w:style w:type="character" w:customStyle="1" w:styleId="NewNewNewNewNewNewNewNewNewNewNewNewNewNewNewNew">
    <w:name w:val="页码 New New New New New New New New New New New New New New New New"/>
    <w:basedOn w:val="New"/>
    <w:rsid w:val="00D22ADE"/>
    <w:rPr>
      <w:rFonts w:ascii="Verdana" w:hAnsi="Verdana"/>
      <w:kern w:val="0"/>
      <w:sz w:val="24"/>
      <w:szCs w:val="20"/>
      <w:lang w:eastAsia="en-US"/>
    </w:rPr>
  </w:style>
  <w:style w:type="character" w:customStyle="1" w:styleId="NewNewNewNewNewNew0">
    <w:name w:val="页码 New New New New New New"/>
    <w:basedOn w:val="a0"/>
    <w:rsid w:val="00D22ADE"/>
  </w:style>
  <w:style w:type="character" w:customStyle="1" w:styleId="NewNewNewNewNewNewNewNewNew">
    <w:name w:val="页码 New New New New New New New New New"/>
    <w:basedOn w:val="a0"/>
    <w:rsid w:val="00D22ADE"/>
  </w:style>
  <w:style w:type="character" w:customStyle="1" w:styleId="NewNewNewNewNewNewNewNewNewNewNewNewNewNewNew">
    <w:name w:val="页码 New New New New New New New New New New New New New New New"/>
    <w:basedOn w:val="a0"/>
    <w:rsid w:val="00D22ADE"/>
  </w:style>
  <w:style w:type="character" w:customStyle="1" w:styleId="NewNewNewNewNewNewNewNewNewNewNewNewNew">
    <w:name w:val="页码 New New New New New New New New New New New New New"/>
    <w:basedOn w:val="a0"/>
    <w:rsid w:val="00D22ADE"/>
  </w:style>
  <w:style w:type="character" w:customStyle="1" w:styleId="NewNewNewNewNewNewNewNewNewNewNewNewNewNewNewNewNew">
    <w:name w:val="页码 New New New New New New New New New New New New New New New New New"/>
    <w:basedOn w:val="NewNew0"/>
    <w:rsid w:val="00D22ADE"/>
    <w:rPr>
      <w:rFonts w:ascii="Verdana" w:hAnsi="Verdana"/>
      <w:kern w:val="0"/>
      <w:sz w:val="24"/>
      <w:szCs w:val="20"/>
      <w:lang w:eastAsia="en-US"/>
    </w:rPr>
  </w:style>
  <w:style w:type="character" w:customStyle="1" w:styleId="NewNewNewNewNewNewNewNewNewNew">
    <w:name w:val="页码 New New New New New New New New New New"/>
    <w:basedOn w:val="a0"/>
    <w:rsid w:val="00D22ADE"/>
  </w:style>
  <w:style w:type="character" w:customStyle="1" w:styleId="NewNewNewNewNew0">
    <w:name w:val="页码 New New New New New"/>
    <w:basedOn w:val="a0"/>
    <w:rsid w:val="00D22ADE"/>
  </w:style>
  <w:style w:type="character" w:customStyle="1" w:styleId="New0">
    <w:name w:val="页码 New"/>
    <w:basedOn w:val="a0"/>
    <w:rsid w:val="00D22ADE"/>
  </w:style>
  <w:style w:type="character" w:customStyle="1" w:styleId="NewNewNewNewNewNewNewNewNewNewNewNewNewNewNewNewNewNewNewNewNewNewNewNew">
    <w:name w:val="页码 New New New New New New New New New New New New New New New New New New New New New New New New"/>
    <w:basedOn w:val="a0"/>
    <w:rsid w:val="00D22ADE"/>
  </w:style>
  <w:style w:type="character" w:customStyle="1" w:styleId="font41">
    <w:name w:val="font41"/>
    <w:rsid w:val="00D22ADE"/>
    <w:rPr>
      <w:rFonts w:ascii="宋体" w:eastAsia="宋体" w:hAnsi="宋体" w:cs="宋体" w:hint="eastAsia"/>
      <w:color w:val="000000"/>
      <w:sz w:val="24"/>
      <w:szCs w:val="24"/>
      <w:u w:val="none"/>
    </w:rPr>
  </w:style>
  <w:style w:type="character" w:customStyle="1" w:styleId="NewNewNewNew0">
    <w:name w:val="页码 New New New New"/>
    <w:basedOn w:val="a0"/>
    <w:rsid w:val="00D22ADE"/>
  </w:style>
  <w:style w:type="character" w:customStyle="1" w:styleId="NewNew0">
    <w:name w:val="默认段落字体 New New"/>
    <w:link w:val="CharCharCharCharNewNew"/>
    <w:rsid w:val="00D22ADE"/>
    <w:rPr>
      <w:rFonts w:ascii="Verdana" w:hAnsi="Verdana"/>
      <w:kern w:val="0"/>
      <w:sz w:val="24"/>
      <w:szCs w:val="20"/>
      <w:lang w:eastAsia="en-US"/>
    </w:rPr>
  </w:style>
  <w:style w:type="character" w:customStyle="1" w:styleId="NewNewNewNewNewNewNewNewNewNewNewNewNewNewNewNewNewNewNewNewNewNew">
    <w:name w:val="页码 New New New New New New New New New New New New New New New New New New New New New New"/>
    <w:basedOn w:val="a0"/>
    <w:rsid w:val="00D22ADE"/>
  </w:style>
  <w:style w:type="character" w:customStyle="1" w:styleId="NewNewNewNewNewNewNewNewNewNewNewNewNewNewNewNewNewNewNewNew">
    <w:name w:val="页码 New New New New New New New New New New New New New New New New New New New New"/>
    <w:basedOn w:val="NewNewNewNewNew"/>
    <w:rsid w:val="00D22ADE"/>
    <w:rPr>
      <w:rFonts w:ascii="Verdana" w:hAnsi="Verdana"/>
      <w:kern w:val="0"/>
      <w:sz w:val="24"/>
      <w:szCs w:val="20"/>
      <w:lang w:eastAsia="en-US"/>
    </w:rPr>
  </w:style>
  <w:style w:type="character" w:customStyle="1" w:styleId="NewNewNewNew">
    <w:name w:val="默认段落字体 New New New New"/>
    <w:link w:val="CharCharCharCharNewNewNewNew"/>
    <w:rsid w:val="00D22ADE"/>
    <w:rPr>
      <w:rFonts w:ascii="Verdana" w:hAnsi="Verdana"/>
      <w:kern w:val="0"/>
      <w:sz w:val="24"/>
      <w:szCs w:val="20"/>
      <w:lang w:eastAsia="en-US"/>
    </w:rPr>
  </w:style>
  <w:style w:type="character" w:customStyle="1" w:styleId="10">
    <w:name w:val="页码1"/>
    <w:basedOn w:val="a0"/>
    <w:rsid w:val="00D22ADE"/>
  </w:style>
  <w:style w:type="character" w:customStyle="1" w:styleId="NewNewNew">
    <w:name w:val="默认段落字体 New New New"/>
    <w:link w:val="CharCharCharCharNewNewNew"/>
    <w:rsid w:val="00D22ADE"/>
    <w:rPr>
      <w:rFonts w:ascii="Verdana" w:hAnsi="Verdana"/>
      <w:kern w:val="0"/>
      <w:sz w:val="24"/>
      <w:szCs w:val="20"/>
      <w:lang w:eastAsia="en-US"/>
    </w:rPr>
  </w:style>
  <w:style w:type="character" w:customStyle="1" w:styleId="NewNewNewNewNewNewNewNewNewNewNewNewNewNewNewNewNewNewNewNewNewNewNewNewNew">
    <w:name w:val="页码 New New New New New New New New New New New New New New New New New New New New New New New New New"/>
    <w:basedOn w:val="a0"/>
    <w:rsid w:val="00D22ADE"/>
  </w:style>
  <w:style w:type="character" w:customStyle="1" w:styleId="Char1">
    <w:name w:val="正文文本缩进 Char1"/>
    <w:link w:val="New1"/>
    <w:rsid w:val="00D22ADE"/>
    <w:rPr>
      <w:rFonts w:ascii="宋体" w:hAnsi="宋体"/>
      <w:sz w:val="28"/>
    </w:rPr>
  </w:style>
  <w:style w:type="paragraph" w:styleId="20">
    <w:name w:val="toc 2"/>
    <w:basedOn w:val="a"/>
    <w:next w:val="a"/>
    <w:rsid w:val="00D22ADE"/>
    <w:rPr>
      <w:sz w:val="21"/>
    </w:rPr>
  </w:style>
  <w:style w:type="paragraph" w:styleId="a5">
    <w:name w:val="footer"/>
    <w:basedOn w:val="a"/>
    <w:rsid w:val="00D22ADE"/>
    <w:pPr>
      <w:tabs>
        <w:tab w:val="center" w:pos="4153"/>
        <w:tab w:val="right" w:pos="8306"/>
      </w:tabs>
      <w:snapToGrid w:val="0"/>
      <w:jc w:val="left"/>
    </w:pPr>
    <w:rPr>
      <w:rFonts w:eastAsia="宋体"/>
      <w:sz w:val="18"/>
      <w:szCs w:val="18"/>
    </w:rPr>
  </w:style>
  <w:style w:type="paragraph" w:styleId="30">
    <w:name w:val="toc 3"/>
    <w:basedOn w:val="a"/>
    <w:next w:val="a"/>
    <w:rsid w:val="00D22ADE"/>
    <w:pPr>
      <w:ind w:leftChars="400" w:left="840"/>
    </w:pPr>
  </w:style>
  <w:style w:type="paragraph" w:styleId="a6">
    <w:name w:val="Body Text"/>
    <w:basedOn w:val="a"/>
    <w:rsid w:val="00D22ADE"/>
    <w:pPr>
      <w:suppressLineNumbers/>
      <w:adjustRightInd w:val="0"/>
      <w:spacing w:line="540" w:lineRule="atLeast"/>
      <w:textAlignment w:val="baseline"/>
    </w:pPr>
    <w:rPr>
      <w:kern w:val="0"/>
      <w:szCs w:val="20"/>
    </w:rPr>
  </w:style>
  <w:style w:type="paragraph" w:styleId="a7">
    <w:name w:val="header"/>
    <w:basedOn w:val="a"/>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footnote text"/>
    <w:basedOn w:val="a"/>
    <w:rsid w:val="00D22ADE"/>
    <w:pPr>
      <w:snapToGrid w:val="0"/>
      <w:jc w:val="left"/>
    </w:pPr>
    <w:rPr>
      <w:sz w:val="18"/>
    </w:rPr>
  </w:style>
  <w:style w:type="paragraph" w:styleId="a9">
    <w:name w:val="Normal (Web)"/>
    <w:basedOn w:val="a"/>
    <w:uiPriority w:val="99"/>
    <w:rsid w:val="00D22ADE"/>
    <w:pPr>
      <w:spacing w:before="100" w:beforeAutospacing="1" w:after="100" w:afterAutospacing="1"/>
      <w:jc w:val="left"/>
    </w:pPr>
    <w:rPr>
      <w:kern w:val="0"/>
      <w:sz w:val="24"/>
    </w:rPr>
  </w:style>
  <w:style w:type="paragraph" w:styleId="11">
    <w:name w:val="toc 1"/>
    <w:basedOn w:val="a"/>
    <w:next w:val="a"/>
    <w:rsid w:val="00D22ADE"/>
  </w:style>
  <w:style w:type="paragraph" w:customStyle="1" w:styleId="NewNewNewNewNewNewNewNewNewNewNewNewNewNewNewNewNewNewNewNewNewNewNewNewNewNewNewNewNewNewNewNewNew">
    <w:name w:val="页脚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customStyle="1" w:styleId="NewNewNew1">
    <w:name w:val="页脚 New New New"/>
    <w:basedOn w:val="NewNewNewNewNewNewNewNewNewNew0"/>
    <w:rsid w:val="00D22ADE"/>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2ADE"/>
    <w:pPr>
      <w:widowControl w:val="0"/>
      <w:jc w:val="both"/>
    </w:pPr>
    <w:rPr>
      <w:kern w:val="2"/>
      <w:sz w:val="21"/>
      <w:szCs w:val="22"/>
    </w:rPr>
  </w:style>
  <w:style w:type="paragraph" w:customStyle="1" w:styleId="Char">
    <w:name w:val="Char"/>
    <w:basedOn w:val="a"/>
    <w:rsid w:val="00D22ADE"/>
    <w:pPr>
      <w:widowControl/>
      <w:spacing w:after="160" w:line="240" w:lineRule="exact"/>
      <w:jc w:val="left"/>
    </w:pPr>
    <w:rPr>
      <w:rFonts w:ascii="Verdana" w:hAnsi="Verdana"/>
      <w:kern w:val="0"/>
      <w:sz w:val="24"/>
      <w:szCs w:val="20"/>
      <w:lang w:eastAsia="en-US"/>
    </w:r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rFonts w:cs="黑体"/>
      <w:kern w:val="2"/>
      <w:sz w:val="21"/>
      <w:szCs w:val="22"/>
    </w:rPr>
  </w:style>
  <w:style w:type="paragraph" w:customStyle="1" w:styleId="NewNewNewNewNewNewNewNewNewNewNewNewNewNewNew0">
    <w:name w:val="页脚 New New New New New New New New New New New New New New New"/>
    <w:basedOn w:val="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D22ADE"/>
    <w:pPr>
      <w:widowControl w:val="0"/>
      <w:jc w:val="both"/>
    </w:pPr>
    <w:rPr>
      <w:rFonts w:eastAsia="仿宋"/>
      <w:kern w:val="2"/>
      <w:sz w:val="32"/>
      <w:szCs w:val="24"/>
    </w:rPr>
  </w:style>
  <w:style w:type="paragraph" w:customStyle="1" w:styleId="New2">
    <w:name w:val="标题 New"/>
    <w:basedOn w:val="NewNewNewNewNewNewNewNewNewNewNewNewNewNewNewNewNewNewNewNewNewNewNewNewNewNewNewNewNewNew"/>
    <w:rsid w:val="00D22ADE"/>
    <w:pPr>
      <w:spacing w:before="240" w:after="60"/>
      <w:jc w:val="center"/>
      <w:outlineLvl w:val="0"/>
    </w:pPr>
    <w:rPr>
      <w:rFonts w:ascii="Arial" w:eastAsia="宋体" w:hAnsi="Arial" w:cs="Arial"/>
      <w:b/>
      <w:bCs/>
      <w:szCs w:val="32"/>
    </w:rPr>
  </w:style>
  <w:style w:type="paragraph" w:customStyle="1" w:styleId="NewNewNewNewNewNewNewNewNewNewNewNewNewNewNewNewNewNewNewNewNew0">
    <w:name w:val="页眉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2"/>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2"/>
    </w:rPr>
  </w:style>
  <w:style w:type="paragraph" w:customStyle="1" w:styleId="3NewNewNew">
    <w:name w:val="标题 3 New New New"/>
    <w:basedOn w:val="NewNewNewNewNewNewNewNewNewNewNewNewNewNewNewNewNewNewNewNewNewNewNewNewNewNewNewNewNewNewNewNewNewNewNewNewNewNewNewNewNewNewNewNewNewNewNewNewNewNewNewNewNewNewNewNewNewNewNewNewNewNewNe3"/>
    <w:next w:val="NewNewNewNewNewNewNewNewNewNewNewNewNewNewNewNewNewNewNewNewNewNewNewNewNewNewNewNewNewNewNewNewNewNewNewNewNewNewNewNewNewNewNewNewNewNewNewNewNewNewNewNewNewNewNewNewNewNewNewNewNewNewNe3"/>
    <w:rsid w:val="00D22ADE"/>
    <w:pPr>
      <w:keepNext/>
      <w:keepLines/>
      <w:numPr>
        <w:numId w:val="1"/>
      </w:numPr>
      <w:tabs>
        <w:tab w:val="left" w:pos="420"/>
      </w:tabs>
      <w:outlineLvl w:val="2"/>
    </w:pPr>
    <w:rPr>
      <w:rFonts w:ascii="Times New Roman" w:hAnsi="Times New Roman"/>
      <w:b/>
      <w:bCs/>
      <w:sz w:val="30"/>
    </w:rPr>
  </w:style>
  <w:style w:type="paragraph" w:customStyle="1" w:styleId="NewNewNewNewNewNewNewNewNewNewNewNewNewNewNewNewNewNewNewNewNewNewNewNewNewNewNewNewNewNewNewNewNewNewNewNew">
    <w:name w:val="页脚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4"/>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5"/>
    <w:rsid w:val="00D22ADE"/>
    <w:pPr>
      <w:tabs>
        <w:tab w:val="center" w:pos="4153"/>
        <w:tab w:val="right" w:pos="8306"/>
      </w:tabs>
      <w:snapToGrid w:val="0"/>
      <w:spacing w:line="240" w:lineRule="auto"/>
      <w:ind w:firstLineChars="0" w:firstLine="0"/>
      <w:jc w:val="center"/>
    </w:pPr>
    <w:rPr>
      <w:sz w:val="18"/>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rFonts w:cs="黑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p0NewNewNew">
    <w:name w:val="p0 New New New"/>
    <w:basedOn w:val="NewNewNewNewNewNewNewNewNewNewNewNewNewNewNewNewNewNewNewNewNewNewNewNewNewNewNewNewNewNewNewNewNewNewNewNewNewNewNewNewNewNewNewNewNewNewNewNewNewNewNewNewNewNewNewNewNewNewNewNewNewNewNe7"/>
    <w:rsid w:val="00D22ADE"/>
    <w:pPr>
      <w:widowControl/>
    </w:pPr>
    <w:rPr>
      <w:kern w:val="0"/>
      <w:szCs w:val="21"/>
    </w:rPr>
  </w:style>
  <w:style w:type="paragraph" w:customStyle="1" w:styleId="NewNewNewNewNewNewNewNewNewNewNewNewNewNewNewNewNewNewNewNewNewNewNewNewNewNewNewNewNewNew0">
    <w:name w:val="页脚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8"/>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
    <w:rsid w:val="00D22ADE"/>
    <w:pPr>
      <w:widowControl w:val="0"/>
      <w:jc w:val="both"/>
    </w:pPr>
    <w:rPr>
      <w:kern w:val="2"/>
      <w:sz w:val="21"/>
      <w:szCs w:val="24"/>
    </w:rPr>
  </w:style>
  <w:style w:type="paragraph" w:customStyle="1" w:styleId="CharCharCharCharNewNew">
    <w:name w:val="Char Char Char Char New New"/>
    <w:basedOn w:val="NewNewNewNewNewNewNewNewNewNewNewNewNewNewNewNewNewNewNewNewNewNewNewNewNewNewNewNewNewNewNewNewNewNewNewNewNewNewNewNewNewNewNewNewNewNewNewNewNewNewNewNewNewNewNewNewNewNewNewNewNewNewNe4"/>
    <w:link w:val="NewNew0"/>
    <w:rsid w:val="00D22ADE"/>
    <w:pPr>
      <w:widowControl/>
      <w:spacing w:after="160" w:line="240" w:lineRule="exact"/>
      <w:jc w:val="left"/>
    </w:pPr>
    <w:rPr>
      <w:rFonts w:ascii="Verdana" w:hAnsi="Verdana"/>
      <w:kern w:val="0"/>
      <w:sz w:val="24"/>
      <w:szCs w:val="20"/>
      <w:lang w:eastAsia="en-US"/>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32"/>
      <w:szCs w:val="32"/>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customStyle="1" w:styleId="NewNewNewNewNewNewNewNewNewNewNew0">
    <w:name w:val="页脚 New New New New New New New New New New New"/>
    <w:basedOn w:val="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0">
    <w:name w:val="页脚 New New New New New New New"/>
    <w:basedOn w:val="NewNewNewNewNewNewNewNewNewNewNewNewNewNewNewNewNewNewNewNew0"/>
    <w:rsid w:val="00D22ADE"/>
    <w:pPr>
      <w:tabs>
        <w:tab w:val="center" w:pos="4153"/>
        <w:tab w:val="right" w:pos="8306"/>
      </w:tabs>
      <w:snapToGrid w:val="0"/>
      <w:jc w:val="left"/>
    </w:pPr>
    <w:rPr>
      <w:sz w:val="18"/>
    </w:rPr>
  </w:style>
  <w:style w:type="paragraph" w:customStyle="1" w:styleId="NewNewNewNewNewNewNewNewNewNewNewNewNewNewNewNewNewNewNewNew0">
    <w:name w:val="正文 New New New New New New New New New New New New New New New New New New New New"/>
    <w:rsid w:val="00D22ADE"/>
    <w:pPr>
      <w:widowControl w:val="0"/>
      <w:jc w:val="both"/>
    </w:pPr>
    <w:rPr>
      <w:rFonts w:eastAsia="仿宋_GB2312"/>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rPr>
  </w:style>
  <w:style w:type="paragraph" w:customStyle="1" w:styleId="3NewNewNewNewNew">
    <w:name w:val="标题 3 New New New New New"/>
    <w:basedOn w:val="NewNewNewNewNewNewNewNewNewNewNewNewNewNewNewNewNewNewNewNewNewNewNewNewNewNewNewNewNewNewNewNewNewNewNewNewNewNewNewNewNewNewNewNewNewNewNewNewNewNewNewNewNewNewNewNewNewNewNewNewNewNewNef"/>
    <w:next w:val="NewNewNewNewNewNewNewNewNewNewNewNewNewNewNewNewNewNewNewNewNewNewNewNewNewNewNewNewNewNewNewNewNewNewNewNewNewNewNewNewNewNewNewNewNewNewNewNewNewNewNewNewNewNewNewNewNewNewNewNewNewNewNef"/>
    <w:rsid w:val="00D22ADE"/>
    <w:pPr>
      <w:keepNext/>
      <w:keepLines/>
      <w:tabs>
        <w:tab w:val="left" w:pos="420"/>
      </w:tabs>
      <w:ind w:left="420" w:hanging="420"/>
      <w:outlineLvl w:val="2"/>
    </w:pPr>
    <w:rPr>
      <w:rFonts w:ascii="Times New Roman" w:hAnsi="Times New Roman"/>
      <w:b/>
      <w:bCs/>
      <w:sz w:val="30"/>
    </w:rPr>
  </w:style>
  <w:style w:type="paragraph" w:customStyle="1" w:styleId="NewNewNewNewNewNewNewNew0">
    <w:name w:val="正文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NewNew"/>
    <w:rsid w:val="00D22ADE"/>
    <w:pPr>
      <w:widowControl w:val="0"/>
      <w:jc w:val="both"/>
    </w:pPr>
    <w:rPr>
      <w:rFonts w:cs="黑体"/>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rsid w:val="00D22ADE"/>
    <w:pPr>
      <w:widowControl w:val="0"/>
      <w:jc w:val="both"/>
    </w:pPr>
    <w:rPr>
      <w:rFonts w:ascii="Times New Roman" w:eastAsia="仿宋" w:hAnsi="Times New Roman"/>
      <w:kern w:val="2"/>
      <w:sz w:val="32"/>
      <w:szCs w:val="32"/>
    </w:rPr>
  </w:style>
  <w:style w:type="paragraph" w:customStyle="1" w:styleId="NewNewNewNewNewNewNewNewNewNewNewNew0">
    <w:name w:val="页脚 New New New New New New New New New New New New"/>
    <w:basedOn w:val="NewNew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1">
    <w:name w:val="页眉 New New New New New New New New"/>
    <w:basedOn w:val="NewNewNewNewNewNewNewNewNewNewNewNewNewNewNewNewNewNewNewNewNewNewNewNewNew0"/>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NewNewNewNewNewNewNewNewNewNewNewNewNew"/>
    <w:rsid w:val="00D22ADE"/>
    <w:pPr>
      <w:tabs>
        <w:tab w:val="center" w:pos="4153"/>
        <w:tab w:val="right" w:pos="8306"/>
      </w:tabs>
      <w:snapToGrid w:val="0"/>
      <w:jc w:val="left"/>
    </w:pPr>
    <w:rPr>
      <w:sz w:val="18"/>
    </w:rPr>
  </w:style>
  <w:style w:type="paragraph" w:customStyle="1" w:styleId="Style4">
    <w:name w:val="_Style 4"/>
    <w:rsid w:val="00D22ADE"/>
    <w:pPr>
      <w:spacing w:before="120" w:after="240"/>
      <w:ind w:firstLineChars="200" w:firstLine="420"/>
      <w:jc w:val="both"/>
    </w:pPr>
    <w:rPr>
      <w:sz w:val="22"/>
      <w:szCs w:val="22"/>
      <w:lang w:val="ru-RU" w:eastAsia="en-US"/>
    </w:rPr>
  </w:style>
  <w:style w:type="paragraph" w:customStyle="1" w:styleId="New3">
    <w:name w:val="普通(网站) New"/>
    <w:basedOn w:val="NewNewNewNewNew1"/>
    <w:rsid w:val="00D22ADE"/>
    <w:pPr>
      <w:widowControl/>
      <w:spacing w:before="100" w:beforeAutospacing="1" w:after="100" w:afterAutospacing="1"/>
      <w:jc w:val="left"/>
    </w:pPr>
    <w:rPr>
      <w:rFonts w:ascii="宋体" w:hAnsi="宋体" w:cs="宋体"/>
      <w:kern w:val="0"/>
      <w:sz w:val="24"/>
    </w:rPr>
  </w:style>
  <w:style w:type="paragraph" w:customStyle="1" w:styleId="NewNewNewNewNewNewNewNewNewNewNewNewNewNewNewNewNewNewNewNewNewNewNewNewNewNewNewNewNewNewNewNewNewNewNewNewNewNewNewNewNewNewNewNewNewNewNewNewNewNewNewNewNewNewNewNewNewNewNewNewNewNewNe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0">
    <w:name w:val="页眉 New New New New New New New New New New New New New New New New"/>
    <w:basedOn w:val="NewNewNewNewNewNewNewNewNewNewNewNewNewNewNewNewNewNewNewNewNewNewNewNewNewNewNewNewNewNewNewNewNewNewNewNewNewNewNewNewNewNewNewNewNewNewNewNewNewNewNewNewNewNewNewNewNewNewNewNewNewNewNe3"/>
    <w:rsid w:val="00D22ADE"/>
    <w:pPr>
      <w:pBdr>
        <w:bottom w:val="single" w:sz="6" w:space="1" w:color="auto"/>
      </w:pBdr>
      <w:tabs>
        <w:tab w:val="center" w:pos="4153"/>
        <w:tab w:val="right" w:pos="8306"/>
      </w:tabs>
      <w:snapToGrid w:val="0"/>
      <w:jc w:val="center"/>
    </w:pPr>
    <w:rPr>
      <w:sz w:val="18"/>
      <w:szCs w:val="18"/>
    </w:rPr>
  </w:style>
  <w:style w:type="paragraph" w:customStyle="1" w:styleId="NewNewNew2">
    <w:name w:val="普通(网站) New New New"/>
    <w:basedOn w:val="NewNewNewNewNewNewNewNewNewNewNewNewNewNewNewNewNewNewNewNewNewNewNewNewNewNewNewNewNewNewNewNewNewNewNewNewNewNewNewNewNewNewNewNewNewNewNewNewNewNewNewNew"/>
    <w:rsid w:val="00D22ADE"/>
    <w:pPr>
      <w:jc w:val="left"/>
    </w:pPr>
    <w:rPr>
      <w:kern w:val="0"/>
      <w:sz w:val="18"/>
      <w:szCs w:val="18"/>
    </w:rPr>
  </w:style>
  <w:style w:type="paragraph" w:customStyle="1" w:styleId="NewNewNewNewNewNewNewNewNewNewNewNewNewNewNewNewNewNewNewNewNewNewNewNewNewNewNew0">
    <w:name w:val="页脚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NewNewNewNewNewNewNewNewNewNewNewNewNewNewNewNewNewNew0">
    <w:name w:val="正文 New New New New New New New New New New New New New New New New New New"/>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12">
    <w:name w:val="正文1"/>
    <w:rsid w:val="00D22ADE"/>
    <w:pPr>
      <w:jc w:val="both"/>
    </w:pPr>
    <w:rPr>
      <w:rFonts w:ascii="Times New Roman" w:hAnsi="Times New Roman"/>
      <w:kern w:val="2"/>
      <w:sz w:val="21"/>
      <w:szCs w:val="22"/>
    </w:rPr>
  </w:style>
  <w:style w:type="paragraph" w:customStyle="1" w:styleId="NewNewNewNewNewNewNewNewNewNewNewNewNewNewNewNewNewNewNewNewNewNewNewNewNewNewNewNewNewNewNewNewNewNewNewNewNewNewNewNewNewNewNewNewNew">
    <w:name w:val="页眉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4"/>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5"/>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0">
    <w:name w:val="页脚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6"/>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sz w:val="21"/>
      <w:szCs w:val="24"/>
    </w:rPr>
  </w:style>
  <w:style w:type="paragraph" w:customStyle="1" w:styleId="NewNewNewNewNewNewNewNewNewNewNewNewNewNewNewNewNewNewNewNewNewNewNewNewNewNewNewNewNewNewNewNewNewNewNewNewNewNewNewNewNewNewNewNewNewNewNewNewNewNewNewNewNewNewNewNewNewNewNewNewNewNewNe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24"/>
    </w:rPr>
  </w:style>
  <w:style w:type="paragraph" w:customStyle="1" w:styleId="13">
    <w:name w:val="页脚1"/>
    <w:basedOn w:val="NormalNewNewNewNewNewNewNewNew"/>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9">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仿宋_GB2312"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c">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NewNewNewNewNewNew"/>
    <w:rsid w:val="00D22ADE"/>
    <w:pPr>
      <w:widowControl w:val="0"/>
      <w:jc w:val="both"/>
    </w:pPr>
    <w:rPr>
      <w:kern w:val="2"/>
      <w:sz w:val="21"/>
      <w:szCs w:val="24"/>
    </w:rPr>
  </w:style>
  <w:style w:type="paragraph" w:customStyle="1" w:styleId="NewNewNewNew1">
    <w:name w:val="正文 New New New New"/>
    <w:next w:val="3"/>
    <w:rsid w:val="00D22ADE"/>
    <w:pPr>
      <w:widowControl w:val="0"/>
      <w:jc w:val="both"/>
    </w:pPr>
    <w:rPr>
      <w:kern w:val="2"/>
      <w:sz w:val="21"/>
      <w:szCs w:val="24"/>
    </w:rPr>
  </w:style>
  <w:style w:type="paragraph" w:customStyle="1" w:styleId="NormalNewNewNewNew">
    <w:name w:val="Normal New New New New"/>
    <w:rsid w:val="00D22ADE"/>
    <w:pPr>
      <w:widowControl w:val="0"/>
      <w:jc w:val="both"/>
    </w:pPr>
    <w:rPr>
      <w:rFonts w:hint="eastAsia"/>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
    <w:name w:val="页脚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d"/>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rsid w:val="00D22ADE"/>
    <w:pPr>
      <w:widowControl w:val="0"/>
      <w:jc w:val="both"/>
    </w:pPr>
    <w:rPr>
      <w:rFonts w:ascii="Times New Roman" w:eastAsia="仿宋" w:hAnsi="Times New Roman"/>
      <w:kern w:val="2"/>
      <w:sz w:val="32"/>
      <w:szCs w:val="32"/>
    </w:rPr>
  </w:style>
  <w:style w:type="paragraph" w:customStyle="1" w:styleId="1NewNewNewNew">
    <w:name w:val="标题 1 New New New New"/>
    <w:basedOn w:val="NewNewNewNewNewNewNewNewNewNewNewNewNewNewNewNewNewNewNewNewNewNewNewNewNewNewNewNewNewNewNewNewNewNewNewNewNewNewNewNewNewNewNewNewNewNewNewNewNewNewNewNewNewNewNewNewNewNewNewNewNewNewNefe"/>
    <w:next w:val="NewNewNewNewNewNewNewNewNewNewNewNewNewNewNewNewNewNewNewNewNewNewNewNewNewNewNewNewNewNewNewNewNewNewNewNewNewNewNewNewNewNewNewNewNewNewNewNewNewNewNewNewNewNewNewNewNewNewNewNewNewNewNefe"/>
    <w:rsid w:val="00D22ADE"/>
    <w:pPr>
      <w:keepNext/>
      <w:keepLines/>
      <w:spacing w:before="340" w:after="330" w:line="578" w:lineRule="auto"/>
      <w:outlineLvl w:val="0"/>
    </w:pPr>
    <w:rPr>
      <w:b/>
      <w:bCs/>
      <w:kern w:val="44"/>
      <w:sz w:val="44"/>
      <w:szCs w:val="44"/>
    </w:rPr>
  </w:style>
  <w:style w:type="paragraph" w:customStyle="1" w:styleId="NewNewNewNewNewNewNewNewNewNewNewNewNewNewNewNewNewNewNewNewNewNewNewNewNewNewNewNewNewNewNewNewNewNewNewNewNewNewNewNewNewNewNewNewNewNewNewNewNewNewNewNewNewNewNewNewNewNewNewNewNewNewNe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4">
    <w:name w:val="正文文本 New"/>
    <w:basedOn w:val="NewNewNewNewNewNewNewNewNewNewNewNewNewNewNewNewNewNewNew1"/>
    <w:rsid w:val="00D22ADE"/>
    <w:pPr>
      <w:spacing w:after="120"/>
    </w:pPr>
  </w:style>
  <w:style w:type="paragraph" w:customStyle="1" w:styleId="NewNewNewNewNewNewNewNewNewNewNewNewNewNewNewNewNewNewNewNewNewNewNewNewNewNewNewNewNewNewNewNewNewNewNewNewNewNewNewNewNewNewNewNewNewNewNewNewNewNewNewNewNewNewNewNewNewNewNewNewNewNewNeff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0">
    <w:name w:val="正文 New New New New New New New New New New"/>
    <w:rsid w:val="00D22ADE"/>
    <w:pPr>
      <w:widowControl w:val="0"/>
      <w:jc w:val="both"/>
    </w:pPr>
    <w:rPr>
      <w:kern w:val="2"/>
      <w:sz w:val="21"/>
      <w:szCs w:val="24"/>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NewNewNewNewNew2">
    <w:name w:val="页脚 New New New New New"/>
    <w:basedOn w:val="NewNewNewNewNewNewNewNewNewNew0"/>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f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1New">
    <w:name w:val="标题 1 New"/>
    <w:basedOn w:val="NewNewNewNewNewNewNewNewNewNewNewNewNewNewNewNewNewNewNewNewNewNewNewNewNewNewNewNewNewNewNewNewNewNewNewNewNewNewNewNewNewNewNewNewNewNewNewNewNewNewNewNewNewNewNewNewNewNewNewNewNewNewNeff5"/>
    <w:next w:val="New5"/>
    <w:rsid w:val="00D22ADE"/>
    <w:pPr>
      <w:spacing w:line="560" w:lineRule="exact"/>
      <w:jc w:val="center"/>
      <w:outlineLvl w:val="0"/>
    </w:pPr>
    <w:rPr>
      <w:b/>
      <w:bCs/>
      <w:sz w:val="44"/>
      <w:szCs w:val="44"/>
    </w:rPr>
  </w:style>
  <w:style w:type="paragraph" w:customStyle="1" w:styleId="NewNewNewNewNewNewNew1">
    <w:name w:val="页眉 New New New New New New New"/>
    <w:basedOn w:val="NewNewNewNewNewNewNewNewNewNewNewNewNewNewNewNewNewNewNewNewNewNewNewNew0"/>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正文 New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e"/>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仿宋_GB2312" w:eastAsia="仿宋_GB2312"/>
      <w:kern w:val="2"/>
      <w:sz w:val="32"/>
      <w:szCs w:val="32"/>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CharCharCharCharNew">
    <w:name w:val="Char Char Char Char New"/>
    <w:basedOn w:val="NewNewNewNewNewNewNewNewNewNewNewNewNewNewNewNewNewNewNewNewNewNewNewNewNewNewNewNewNewNewNewNewNewNewNewNewNewNewNewNewNewNewNewNewNewNewNewNewNewNewNewNewNewNewNewNewNewNewNewNewNewNewNe3"/>
    <w:link w:val="New"/>
    <w:rsid w:val="00D22ADE"/>
    <w:pPr>
      <w:widowControl/>
      <w:spacing w:after="160" w:line="240" w:lineRule="exact"/>
      <w:jc w:val="left"/>
    </w:pPr>
    <w:rPr>
      <w:rFonts w:ascii="Verdana" w:hAnsi="Verdana"/>
      <w:kern w:val="0"/>
      <w:sz w:val="24"/>
      <w:szCs w:val="20"/>
      <w:lang w:eastAsia="en-US"/>
    </w:rPr>
  </w:style>
  <w:style w:type="paragraph" w:customStyle="1" w:styleId="NewNewNewNewNewNewNewNewNewNewNewNewNewNewNewNewNewNew1">
    <w:name w:val="页脚 New New New New New New New New New New New New New New New New New New"/>
    <w:basedOn w:val="NewNewNewNewNewNewNewNewNewNewNewNewNewNewNewNewNewNewNewNewNewNewNewNewNewNewNewNewNewNewNew"/>
    <w:rsid w:val="00D22ADE"/>
    <w:pPr>
      <w:tabs>
        <w:tab w:val="center" w:pos="4153"/>
        <w:tab w:val="right" w:pos="8306"/>
      </w:tabs>
      <w:snapToGrid w:val="0"/>
      <w:jc w:val="left"/>
    </w:pPr>
    <w:rPr>
      <w:sz w:val="18"/>
    </w:rPr>
  </w:style>
  <w:style w:type="paragraph" w:customStyle="1" w:styleId="NewNewNewNewNewNewNewNewNewNewNewNewNewNewNew1">
    <w:name w:val="正文 New New New New New New New New New New New New New New New"/>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9">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Calibri"/>
      <w:kern w:val="2"/>
      <w:sz w:val="21"/>
      <w:szCs w:val="21"/>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szCs w:val="24"/>
    </w:rPr>
  </w:style>
  <w:style w:type="paragraph" w:customStyle="1" w:styleId="p15">
    <w:name w:val="p15"/>
    <w:basedOn w:val="NewNewNewNewNewNewNewNewNewNewNewNewNewNewNewNewNewNewNewNewNewNewNewNewNewNewNewNewNewNewNewNewNewNewNewNewNewNewNewNewNewNewNewNewNewNewNewNewNewNewNewNewNewNewNewNewNewNewNewNewNewNewNeffb"/>
    <w:rsid w:val="00D22ADE"/>
    <w:pPr>
      <w:widowControl/>
    </w:pPr>
    <w:rPr>
      <w:sz w:val="32"/>
    </w:rPr>
  </w:style>
  <w:style w:type="paragraph" w:customStyle="1" w:styleId="NewNewNewNewNewNewNewNewNewNewNewNewNewNewNewNewNewNewNewNewNewNewNewNewNewNewNewNewNewNewNewNewNewNewNewNewNewNewNewNewNewNewNewNewNewNewNewNewNewNewNewNewNewNewNewNewNewNewNewNewNewNewNeffc">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0">
    <w:name w:val="页脚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3"/>
    <w:rsid w:val="00D22ADE"/>
    <w:pPr>
      <w:tabs>
        <w:tab w:val="center" w:pos="4153"/>
        <w:tab w:val="right" w:pos="8306"/>
      </w:tabs>
      <w:snapToGrid w:val="0"/>
      <w:jc w:val="left"/>
    </w:pPr>
    <w:rPr>
      <w:sz w:val="18"/>
      <w:szCs w:val="18"/>
    </w:rPr>
  </w:style>
  <w:style w:type="paragraph" w:customStyle="1" w:styleId="NewNewNewNewNew3">
    <w:name w:val="普通(网站) New New New New New"/>
    <w:basedOn w:val="NewNewNewNewNewNewNewNewNewNewNewNewNewNewNewNewNewNewNewNewNewNewNewNewNewNewNewNewNewNewNewNewNewNewNewNewNewNewNewNewNewNewNewNewNewNewNewNewNewNewNewNewNewNewNewNewNewNewNewNewNewNewNe9"/>
    <w:rsid w:val="00D22ADE"/>
    <w:pPr>
      <w:widowControl/>
      <w:spacing w:before="100" w:beforeAutospacing="1" w:after="100" w:afterAutospacing="1"/>
      <w:jc w:val="left"/>
    </w:pPr>
    <w:rPr>
      <w:rFonts w:ascii="宋体" w:hAnsi="宋体" w:hint="eastAsia"/>
      <w:kern w:val="0"/>
      <w:sz w:val="24"/>
    </w:rPr>
  </w:style>
  <w:style w:type="paragraph" w:customStyle="1" w:styleId="NewNewNewNewNewNewNewNewNewNewNewNewNewNewNewNewNewNewNewNewNew2">
    <w:name w:val="正文 New New New New New New New New New New New New New New New New New New New New New"/>
    <w:rsid w:val="00D22ADE"/>
    <w:pPr>
      <w:widowControl w:val="0"/>
      <w:jc w:val="both"/>
    </w:pPr>
    <w:rPr>
      <w:kern w:val="2"/>
      <w:sz w:val="21"/>
      <w:szCs w:val="22"/>
    </w:rPr>
  </w:style>
  <w:style w:type="paragraph" w:customStyle="1" w:styleId="New6">
    <w:name w:val="页眉 New"/>
    <w:basedOn w:val="New5"/>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NewNewNewNew2">
    <w:name w:val="页眉 New New New New"/>
    <w:basedOn w:val="NewNewNewNewNewNewNewNewNewNewNew1"/>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e">
    <w:name w:val="页脚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4"/>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0">
    <w:name w:val="正文 New New New New New New New New New New New New New New New New New New New New New New New New"/>
    <w:rsid w:val="00D22ADE"/>
    <w:pPr>
      <w:widowControl w:val="0"/>
      <w:jc w:val="both"/>
    </w:pPr>
    <w:rPr>
      <w:kern w:val="2"/>
      <w:sz w:val="21"/>
      <w:szCs w:val="22"/>
    </w:rPr>
  </w:style>
  <w:style w:type="paragraph" w:customStyle="1" w:styleId="NewNewNewNewNewNewNewNewNewNewNew1">
    <w:name w:val="正文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方正小标宋简体" w:eastAsia="方正小标宋简体" w:hAnsi="方正小标宋简体"/>
      <w:spacing w:val="-7"/>
      <w:kern w:val="2"/>
      <w:sz w:val="44"/>
      <w:szCs w:val="44"/>
    </w:rPr>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4"/>
    </w:rPr>
  </w:style>
  <w:style w:type="paragraph" w:customStyle="1" w:styleId="NewNewNewNewNewNewNewNewNewNewNewNewNewNewNewNewNew1">
    <w:name w:val="页眉 New New New New New New New New New New New New New New New New New"/>
    <w:basedOn w:val="NewNewNewNewNewNewNewNewNewNewNewNewNewNewNewNewNewNewNewNewNewNewNewNewNewNewNewNewNewNewNewNewNewNewNewNewNewNewNewNewNewNewNewNewNewNewNewNewNewNewNewNewNewNewNewNewNewNewNewNewNewNewNe4"/>
    <w:rsid w:val="00D22ADE"/>
    <w:pPr>
      <w:pBdr>
        <w:bottom w:val="single" w:sz="6" w:space="1" w:color="auto"/>
      </w:pBdr>
      <w:tabs>
        <w:tab w:val="center" w:pos="4153"/>
        <w:tab w:val="right" w:pos="8306"/>
      </w:tabs>
      <w:snapToGrid w:val="0"/>
      <w:jc w:val="center"/>
    </w:pPr>
    <w:rPr>
      <w:sz w:val="18"/>
      <w:szCs w:val="18"/>
    </w:rPr>
  </w:style>
  <w:style w:type="paragraph" w:customStyle="1" w:styleId="New5">
    <w:name w:val="正文 New"/>
    <w:next w:val="3New"/>
    <w:rsid w:val="00D22ADE"/>
    <w:pPr>
      <w:widowControl w:val="0"/>
      <w:jc w:val="both"/>
    </w:pPr>
    <w:rPr>
      <w:rFonts w:eastAsia="仿宋"/>
      <w:kern w:val="2"/>
      <w:sz w:val="32"/>
      <w:szCs w:val="22"/>
    </w:rPr>
  </w:style>
  <w:style w:type="paragraph" w:customStyle="1" w:styleId="NewNewNewNewNewNewNewNewNewNewNewNewNewNewNewNewNewNewNewNewNewNewNewNewNewNewNewNewNewNewNewNewNewNewNewNewNewNewNewNewNewNewNewNewNewNewNewNewNewNewNewNewNewNewNewNewNewNewNewNewNewNewNefff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eastAsia="仿宋" w:hAnsi="Times New Roman"/>
      <w:kern w:val="2"/>
      <w:sz w:val="32"/>
      <w:szCs w:val="32"/>
    </w:rPr>
  </w:style>
  <w:style w:type="paragraph" w:customStyle="1" w:styleId="NewNewNewNewNewNewNewNewNewNewNewNewNewNewNewNew1">
    <w:name w:val="页脚 New New New New New New New New New New New New New New New New"/>
    <w:basedOn w:val="New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Calibri"/>
      <w:kern w:val="2"/>
      <w:sz w:val="21"/>
      <w:szCs w:val="21"/>
    </w:rPr>
  </w:style>
  <w:style w:type="paragraph" w:customStyle="1" w:styleId="NewNewNewNewNewNewNewNewNewNewNewNewNewNewNewNewNewNewNewNewNewNewNewNewNewNewNewNewNewNewNewNewNewNewNewNewNewNewNewNewNewNewNewNewNewNewNewNewNewNewNewNewNewNewNewNewNewNewNewNewNewNewNeff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5">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eastAsia="仿宋_GB2312" w:hAnsi="Times New Roman"/>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ff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f9"/>
    <w:rsid w:val="00D22ADE"/>
    <w:pPr>
      <w:tabs>
        <w:tab w:val="center" w:pos="4153"/>
        <w:tab w:val="right" w:pos="8306"/>
      </w:tabs>
      <w:snapToGrid w:val="0"/>
      <w:jc w:val="left"/>
    </w:pPr>
    <w:rPr>
      <w:sz w:val="18"/>
      <w:szCs w:val="18"/>
    </w:rPr>
  </w:style>
  <w:style w:type="paragraph" w:customStyle="1" w:styleId="p18">
    <w:name w:val="p18"/>
    <w:basedOn w:val="a"/>
    <w:rsid w:val="00D22ADE"/>
    <w:pPr>
      <w:widowControl/>
    </w:pPr>
    <w:rPr>
      <w:kern w:val="0"/>
      <w:szCs w:val="21"/>
    </w:rPr>
  </w:style>
  <w:style w:type="paragraph" w:customStyle="1" w:styleId="NewNewNewNewNewNewNewNewNewNewNewNewNewNewNewNewNewNewNewNewNewNewNewNewNewNewNewNewNewNewNewNewNewNewNewNewNewNewNewNewNewNewNewNewNewNewNewNewNewNewNewNewNewNewNewNewNewNewNewNewNewNewNeff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rsid w:val="00D22ADE"/>
    <w:pPr>
      <w:widowControl w:val="0"/>
      <w:jc w:val="both"/>
    </w:pPr>
    <w:rPr>
      <w:kern w:val="2"/>
      <w:sz w:val="21"/>
      <w:szCs w:val="21"/>
    </w:rPr>
  </w:style>
  <w:style w:type="paragraph" w:customStyle="1" w:styleId="NewNewNewNewNewNewNewNewNewNewNewNewNewNewNewNewNewNewNewNewNewNewNewNewNewNewNewNew0">
    <w:name w:val="页脚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
    <w:rsid w:val="00D22ADE"/>
    <w:pPr>
      <w:tabs>
        <w:tab w:val="center" w:pos="4153"/>
        <w:tab w:val="right" w:pos="8306"/>
      </w:tabs>
      <w:snapToGrid w:val="0"/>
      <w:jc w:val="left"/>
    </w:pPr>
    <w:rPr>
      <w:sz w:val="18"/>
      <w:szCs w:val="18"/>
    </w:rPr>
  </w:style>
  <w:style w:type="paragraph" w:customStyle="1" w:styleId="14">
    <w:name w:val="正文1"/>
    <w:rsid w:val="00D22ADE"/>
    <w:pPr>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NewNewNewNew0">
    <w:name w:val="页脚 New New New New New New New New New New New New New New"/>
    <w:basedOn w:val="NewNewNewNew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2"/>
    </w:rPr>
  </w:style>
  <w:style w:type="paragraph" w:customStyle="1" w:styleId="NewNewNewNewNewNewNewNewNew0">
    <w:name w:val="正文 New New New New New New New New New"/>
    <w:rsid w:val="00D22ADE"/>
    <w:pPr>
      <w:widowControl w:val="0"/>
      <w:jc w:val="both"/>
    </w:pPr>
    <w:rPr>
      <w:kern w:val="2"/>
      <w:sz w:val="21"/>
      <w:szCs w:val="24"/>
    </w:rPr>
  </w:style>
  <w:style w:type="paragraph" w:customStyle="1" w:styleId="CharCharCharCharNewNewNewNew">
    <w:name w:val="Char Char Char Char New New New New"/>
    <w:basedOn w:val="NewNewNewNewNewNewNewNewNewNewNewNewNewNewNewNewNewNewNewNewNewNewNewNewNewNewNewNewNewNewNewNewNewNewNewNewNewNewNewNewNewNewNewNewNewNewNewNewNewNewNewNewNewNewNewNewNewNewNewNewNewNewNefff9"/>
    <w:link w:val="NewNewNewNew"/>
    <w:rsid w:val="00D22ADE"/>
    <w:pPr>
      <w:widowControl/>
      <w:spacing w:after="160" w:line="240" w:lineRule="exact"/>
      <w:jc w:val="left"/>
    </w:pPr>
    <w:rPr>
      <w:rFonts w:ascii="Verdana" w:hAnsi="Verdana"/>
      <w:kern w:val="0"/>
      <w:sz w:val="24"/>
      <w:szCs w:val="20"/>
      <w:lang w:eastAsia="en-US"/>
    </w:rPr>
  </w:style>
  <w:style w:type="paragraph" w:customStyle="1" w:styleId="15">
    <w:name w:val="列出段落1"/>
    <w:basedOn w:val="a"/>
    <w:rsid w:val="00D22ADE"/>
    <w:pPr>
      <w:ind w:firstLineChars="200" w:firstLine="420"/>
    </w:pPr>
  </w:style>
  <w:style w:type="paragraph" w:customStyle="1" w:styleId="NewNewNewNewNewNewNewNewNewNewNewNewNewNewNewNewNewNewNewNewNewNewNewNewNewNewNewNewNewNewNewNewNewNewNewNewNewNewNewNewNewNewNewNewNewNewNewNewNewNewNewNewNewNewNewNewNewNewNewNewNewNewNefffc">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3NewNewNewNewNewNewNew">
    <w:name w:val="标题 3 New New New New New New New"/>
    <w:basedOn w:val="NewNewNewNewNewNewNewNewNewNewNewNewNewNewNewNewNewNewNewNewNewNewNewNewNewNewNewNewNewNewNewNewNewNewNewNewNewNewNewNewNewNewNewNewNewNewNewNewNewNewNewNewNewNewNewNewNewNewNewNewNewNewNe2"/>
    <w:next w:val="NewNewNewNewNewNewNewNewNewNewNewNewNewNewNewNewNewNewNewNewNewNewNewNewNewNewNewNewNewNewNewNewNewNewNewNewNewNewNewNewNewNewNewNewNewNewNewNewNewNewNewNewNewNewNewNewNewNewNewNewNewNewNe2"/>
    <w:rsid w:val="00D22ADE"/>
    <w:pPr>
      <w:keepNext/>
      <w:keepLines/>
      <w:numPr>
        <w:numId w:val="2"/>
      </w:numPr>
      <w:tabs>
        <w:tab w:val="left" w:pos="420"/>
      </w:tabs>
      <w:outlineLvl w:val="2"/>
    </w:pPr>
    <w:rPr>
      <w:rFonts w:ascii="Times New Roman" w:hAnsi="Times New Roman"/>
      <w:b/>
      <w:bCs/>
      <w:sz w:val="30"/>
    </w:rPr>
  </w:style>
  <w:style w:type="paragraph" w:customStyle="1" w:styleId="NewNewNewNewNewNewNewNewNewNewNewNewNewNewNewNewNewNewNewNewNewNewNewNewNewNewNewNewNewNewNewNewNewNewNewNewNewNewNewNewNewNewNewNewNewNewNewNewNewNewNewNewNewNewNewNewNewNewNewNewNewNewNefff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NewNewNew"/>
    <w:rsid w:val="00D22ADE"/>
    <w:pPr>
      <w:widowControl w:val="0"/>
      <w:jc w:val="both"/>
    </w:pPr>
    <w:rPr>
      <w:rFonts w:eastAsia="仿宋_GB2312"/>
      <w:kern w:val="2"/>
      <w:sz w:val="32"/>
      <w:szCs w:val="32"/>
    </w:rPr>
  </w:style>
  <w:style w:type="paragraph" w:customStyle="1" w:styleId="Style5">
    <w:name w:val="_Style 5"/>
    <w:rsid w:val="00D22ADE"/>
    <w:pPr>
      <w:widowControl w:val="0"/>
      <w:ind w:firstLineChars="200" w:firstLine="200"/>
      <w:jc w:val="both"/>
    </w:pPr>
    <w:rPr>
      <w:rFonts w:ascii="Times New Roman" w:hAnsi="Times New Roman"/>
      <w:kern w:val="2"/>
      <w:sz w:val="24"/>
      <w:szCs w:val="22"/>
    </w:rPr>
  </w:style>
  <w:style w:type="paragraph" w:customStyle="1" w:styleId="NewNewNewNew3">
    <w:name w:val="普通(网站) New New New New"/>
    <w:basedOn w:val="NewNewNewNewNewNewNewNewNewNewNewNewNewNewNewNewNewNewNewNewNewNewNewNewNewNewNewNewNewNewNewNewNewNewNewNewNewNewNewNewNewNewNewNewNewNewNewNewNewNewNewNewNew"/>
    <w:rsid w:val="00D22ADE"/>
    <w:pPr>
      <w:jc w:val="left"/>
    </w:pPr>
    <w:rPr>
      <w:kern w:val="0"/>
      <w:sz w:val="18"/>
      <w:szCs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D22ADE"/>
    <w:pPr>
      <w:widowControl w:val="0"/>
      <w:jc w:val="both"/>
    </w:pPr>
    <w:rPr>
      <w:rFonts w:eastAsia="仿宋"/>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fff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5">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New"/>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1"/>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
    <w:rsid w:val="00D22ADE"/>
    <w:pPr>
      <w:tabs>
        <w:tab w:val="center" w:pos="4153"/>
        <w:tab w:val="right" w:pos="8306"/>
      </w:tabs>
      <w:snapToGrid w:val="0"/>
      <w:jc w:val="left"/>
    </w:pPr>
    <w:rPr>
      <w:sz w:val="18"/>
      <w:szCs w:val="18"/>
    </w:rPr>
  </w:style>
  <w:style w:type="paragraph" w:customStyle="1" w:styleId="NewNewNewNewNewNew1">
    <w:name w:val="页眉 New New New New New New"/>
    <w:basedOn w:val="NewNewNewNewNewNewNewNewNewNewNewNewNewNewNewNewNewNewNewNewNewNew0"/>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0">
    <w:name w:val="正文 New New New New New New New New New New New New New New New New New New New New New New New New New New"/>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5">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NewNewNewNew"/>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spacing w:line="560" w:lineRule="exact"/>
      <w:ind w:firstLineChars="200" w:firstLine="880"/>
      <w:jc w:val="both"/>
    </w:pPr>
    <w:rPr>
      <w:rFonts w:eastAsia="仿宋"/>
      <w:kern w:val="2"/>
      <w:sz w:val="32"/>
    </w:rPr>
  </w:style>
  <w:style w:type="paragraph" w:customStyle="1" w:styleId="NewNewNewNewNewNewNewNewNewNewNewNewNewNewNewNewNewNewNewNewNewNewNewNewNewNewNewNewNewNewNewNewNewNewNewNewNewNewNewNewNewNewNewNewNewNewNewNewNewNewNewNewNewNewNewNewNewNewNewNewNewNewNeff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2">
    <w:name w:val="正文 New New New New New New New"/>
    <w:rsid w:val="00D22ADE"/>
    <w:pPr>
      <w:widowControl w:val="0"/>
      <w:jc w:val="both"/>
    </w:pPr>
    <w:rPr>
      <w:rFonts w:eastAsia="仿宋"/>
      <w:kern w:val="2"/>
      <w:sz w:val="34"/>
      <w:szCs w:val="34"/>
    </w:rPr>
  </w:style>
  <w:style w:type="paragraph" w:customStyle="1" w:styleId="NewNewNewNewNewNewNewNewNewNewNewNewNewNewNewNewNewNewNewNewNewNewNewNewNewNewNewNewNewNewNewNewNewNewNewNewNewNewNewNewNewNewNewNewNewNewNewNewNewNewNewNewNewNewNewNewNewNewNewNewNewNewNefff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1">
    <w:name w:val="页脚 New New New New New New New New New New"/>
    <w:basedOn w:val="NewNewNewNewNewNewNewNewNewNewNewNewNewNewNewNewNewNewNewNewNew2"/>
    <w:rsid w:val="00D22ADE"/>
    <w:pPr>
      <w:tabs>
        <w:tab w:val="center" w:pos="4153"/>
        <w:tab w:val="right" w:pos="8306"/>
      </w:tabs>
      <w:snapToGrid w:val="0"/>
      <w:jc w:val="left"/>
    </w:pPr>
    <w:rPr>
      <w:sz w:val="18"/>
      <w:szCs w:val="18"/>
    </w:rPr>
  </w:style>
  <w:style w:type="paragraph" w:customStyle="1" w:styleId="aa">
    <w:name w:val="主标题"/>
    <w:rsid w:val="00D22ADE"/>
    <w:pPr>
      <w:spacing w:line="720" w:lineRule="exact"/>
      <w:jc w:val="center"/>
    </w:pPr>
    <w:rPr>
      <w:rFonts w:eastAsia="方正小标宋简体"/>
      <w:sz w:val="44"/>
    </w:rPr>
  </w:style>
  <w:style w:type="paragraph" w:customStyle="1" w:styleId="NewNewNewNewNewNewNewNewNewNewNewNewNewNewNewNewNewNewNewNewNewNewNewNewNewNewNewNewNewNewNewNewNewNewNewNewNew0">
    <w:name w:val="页脚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
    <w:rsid w:val="00D22ADE"/>
    <w:pPr>
      <w:tabs>
        <w:tab w:val="center" w:pos="4153"/>
        <w:tab w:val="right" w:pos="8306"/>
      </w:tabs>
      <w:snapToGrid w:val="0"/>
      <w:jc w:val="left"/>
    </w:pPr>
    <w:rPr>
      <w:sz w:val="18"/>
      <w:szCs w:val="18"/>
    </w:rPr>
  </w:style>
  <w:style w:type="paragraph" w:customStyle="1" w:styleId="NewNewNewNewNewNewNewNewNewNewNewNew1">
    <w:name w:val="正文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szCs w:val="24"/>
    </w:rPr>
  </w:style>
  <w:style w:type="paragraph" w:customStyle="1" w:styleId="NewNewNewNewNewNewNewNewNewNewNewNewNewNewNewNewNewNewNewNewNewNewNewNewNewNewNewNewNewNewNewNewNewNewNewNewNewNewNewNewNewNewNewNewNewNewNewNewNewNewNewNewNewNewNewNewNewNewNewNewNewNewNefff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4"/>
    </w:rPr>
  </w:style>
  <w:style w:type="paragraph" w:customStyle="1" w:styleId="21">
    <w:name w:val="标题 21"/>
    <w:basedOn w:val="NormalNewNewNewNewNewNewNewNew"/>
    <w:next w:val="NormalNewNewNewNewNewNewNewNew"/>
    <w:rsid w:val="00D22ADE"/>
    <w:pPr>
      <w:keepNext/>
      <w:keepLines/>
      <w:spacing w:before="120" w:after="120" w:line="360" w:lineRule="auto"/>
      <w:ind w:firstLineChars="200" w:firstLine="200"/>
      <w:outlineLvl w:val="1"/>
    </w:pPr>
    <w:rPr>
      <w:rFonts w:ascii="Arial" w:eastAsia="黑体" w:hAnsi="Arial"/>
      <w:sz w:val="32"/>
    </w:rPr>
  </w:style>
  <w:style w:type="paragraph" w:customStyle="1" w:styleId="NewNewNewNewNewNewNewNewNewNewNewNewNewNewNewNewNewNewNewNewNewNewNewNewNewNewNewNewNewNewNewNewNewNewNewNewNewNewNewNewNewNewNewNewNewNewNewNewNewNewNewNewNewNewNewNewNewNewNewNewNewNewNefff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5">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NewNewNewNewNewNewNewNewNewNewNewNewNew0"/>
    <w:rsid w:val="00D22ADE"/>
    <w:pPr>
      <w:tabs>
        <w:tab w:val="center" w:pos="4153"/>
        <w:tab w:val="right" w:pos="8306"/>
      </w:tabs>
      <w:snapToGrid w:val="0"/>
      <w:jc w:val="left"/>
    </w:pPr>
    <w:rPr>
      <w:sz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ewNewNewNewNewNewNewNewNewNewNewNewNewNewNewNewNewNewNewNewNewNewNew1"/>
    <w:rsid w:val="00D22ADE"/>
    <w:pPr>
      <w:widowControl/>
      <w:spacing w:after="160" w:line="240" w:lineRule="exact"/>
      <w:jc w:val="left"/>
    </w:p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4"/>
    </w:rPr>
  </w:style>
  <w:style w:type="paragraph" w:customStyle="1" w:styleId="New7">
    <w:name w:val="页脚 New"/>
    <w:basedOn w:val="NewNewNewNew1"/>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ff8"/>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9">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
    <w:name w:val="页脚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ffb"/>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c">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 w:cs="黑体"/>
      <w:kern w:val="2"/>
      <w:sz w:val="32"/>
      <w:szCs w:val="22"/>
    </w:rPr>
  </w:style>
  <w:style w:type="paragraph" w:customStyle="1" w:styleId="New1">
    <w:name w:val="正文文本缩进 New"/>
    <w:basedOn w:val="NewNewNewNewNewNewNewNewNewNewNewNewNewNewNewNewNewNewNewNewNewNewNewNewNewNewNewNewNewNewNewNewNewNewNewNewNewNewNewNewNewNewNewNewNewNewNewNewNewNewNewNewNewNewNewNewNewNewNewNewNewNewNec"/>
    <w:link w:val="Char1"/>
    <w:rsid w:val="00D22ADE"/>
    <w:pPr>
      <w:spacing w:line="360" w:lineRule="exact"/>
      <w:ind w:leftChars="374" w:left="1079" w:hangingChars="105" w:hanging="294"/>
    </w:pPr>
    <w:rPr>
      <w:rFonts w:ascii="宋体" w:hAnsi="宋体"/>
      <w:sz w:val="28"/>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NewNewNewNewNew"/>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p0">
    <w:name w:val="p0"/>
    <w:basedOn w:val="NewNewNewNewNewNew2"/>
    <w:rsid w:val="00D22ADE"/>
    <w:pPr>
      <w:widowControl/>
      <w:spacing w:line="600" w:lineRule="atLeast"/>
    </w:pPr>
    <w:rPr>
      <w:rFonts w:eastAsia="宋体"/>
    </w:rPr>
  </w:style>
  <w:style w:type="paragraph" w:customStyle="1" w:styleId="NewNewNewNewNewNewNewNewNewNewNewNewNewNewNewNewNewNewNewNewNewNewNewNewNewNewNewNewNewNewNewNewNewNewNewNewNewNewNewNewNewNewNewNewNewNewNewNewNewNewNewNewNewNewNewNewNewNewNewNewNewNewNefffff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 w:cs="黑体"/>
      <w:kern w:val="2"/>
      <w:sz w:val="32"/>
      <w:szCs w:val="22"/>
    </w:rPr>
  </w:style>
  <w:style w:type="paragraph" w:customStyle="1" w:styleId="NewNewNewNewNewNewNewNewNewNewNewNewNewNewNewNewNewNewNewNewNewNewNewNewNewNewNew">
    <w:name w:val="正文 New New New New New New New New New New New New New New New New New New New New New New New New New New New"/>
    <w:rsid w:val="00D22ADE"/>
    <w:pPr>
      <w:widowControl w:val="0"/>
      <w:jc w:val="both"/>
    </w:pPr>
    <w:rPr>
      <w:kern w:val="2"/>
      <w:sz w:val="21"/>
      <w:szCs w:val="22"/>
    </w:rPr>
  </w:style>
  <w:style w:type="paragraph" w:customStyle="1" w:styleId="NewNewNewNewNewNewNewNewNewNewNewNewNewNewNew2">
    <w:name w:val="页眉 New New New New New New New New New New New New New New New"/>
    <w:basedOn w:val="NewNewNewNewNewNewNewNewNewNewNewNewNewNewNewNewNewNewNewNewNewNewNewNewNewNewNewNewNewNewNewNewNew0"/>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2">
    <w:name w:val="页脚 New New New New New New New New New New New New New New New New New"/>
    <w:basedOn w:val="NewNewNewNewNewNewNewNewNewNewNewNewNewNewNewNewNewNewNewNewNewNewNewNewNewNewNewNewNewNew"/>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ff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3NewNewNewNew">
    <w:name w:val="标题 3 New New New New"/>
    <w:basedOn w:val="NewNewNewNewNewNewNewNewNewNewNewNewNewNewNewNewNewNewNewNewNewNewNewNewNewNewNewNewNewNewNewNewNewNewNewNewNewNewNewNewNewNewNewNewNewNewNewNewNewNewNewNewNewNewNewNewNewNewNewNewNewNewNe4"/>
    <w:next w:val="NewNewNewNewNewNewNewNewNewNewNewNewNewNewNewNewNewNewNewNewNewNewNewNewNewNewNewNewNewNewNewNewNewNewNewNewNewNewNewNewNewNewNewNewNewNewNewNewNewNewNewNewNewNewNewNewNewNewNewNewNewNewNe4"/>
    <w:rsid w:val="00D22ADE"/>
    <w:pPr>
      <w:keepNext/>
      <w:keepLines/>
      <w:tabs>
        <w:tab w:val="left" w:pos="420"/>
      </w:tabs>
      <w:ind w:left="420" w:hanging="420"/>
      <w:outlineLvl w:val="2"/>
    </w:pPr>
    <w:rPr>
      <w:rFonts w:ascii="Times New Roman" w:hAnsi="Times New Roman"/>
      <w:b/>
      <w:bCs/>
      <w:sz w:val="30"/>
    </w:rPr>
  </w:style>
  <w:style w:type="paragraph" w:customStyle="1" w:styleId="Default">
    <w:name w:val="Default"/>
    <w:rsid w:val="00D22ADE"/>
    <w:pPr>
      <w:widowControl w:val="0"/>
      <w:autoSpaceDE w:val="0"/>
      <w:autoSpaceDN w:val="0"/>
      <w:adjustRightInd w:val="0"/>
    </w:pPr>
    <w:rPr>
      <w:rFonts w:ascii="黑体" w:eastAsia="黑体" w:cs="黑体"/>
      <w:color w:val="000000"/>
      <w:sz w:val="24"/>
      <w:szCs w:val="24"/>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D22ADE"/>
    <w:pPr>
      <w:widowControl w:val="0"/>
      <w:jc w:val="both"/>
    </w:pPr>
    <w:rPr>
      <w:kern w:val="2"/>
      <w:sz w:val="21"/>
      <w:szCs w:val="21"/>
    </w:rPr>
  </w:style>
  <w:style w:type="paragraph" w:customStyle="1" w:styleId="NewNewNewNewNewNewNewNewNew1">
    <w:name w:val="页脚 New New New New New New New New New"/>
    <w:basedOn w:val="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NewNewNewNew"/>
    <w:rsid w:val="00D22ADE"/>
    <w:pPr>
      <w:widowControl w:val="0"/>
      <w:jc w:val="both"/>
    </w:pPr>
    <w:rPr>
      <w:rFonts w:ascii="Times New Roman" w:hAnsi="Times New Roman"/>
      <w:kern w:val="2"/>
      <w:sz w:val="21"/>
    </w:rPr>
  </w:style>
  <w:style w:type="paragraph" w:customStyle="1" w:styleId="3NewNew">
    <w:name w:val="标题 3 New New"/>
    <w:basedOn w:val="NewNewNewNewNewNewNewNewNewNewNewNewNewNewNewNewNewNewNewNewNewNewNewNewNewNewNewNewNewNewNewNewNewNewNewNewNewNewNewNewNewNewNewNewNewNewNewNewNewNewNewNewNewNewNewNewNewNewNewNewNewNewNe9"/>
    <w:next w:val="NewNewNewNewNewNewNewNewNewNewNewNewNewNewNewNewNewNewNewNewNewNewNewNewNewNewNewNewNewNewNewNewNewNewNewNewNewNewNewNewNewNewNewNewNewNewNewNewNewNewNewNewNewNewNewNewNewNewNewNewNewNewNe9"/>
    <w:rsid w:val="00D22ADE"/>
    <w:pPr>
      <w:spacing w:before="104" w:after="104"/>
      <w:outlineLvl w:val="2"/>
    </w:pPr>
  </w:style>
  <w:style w:type="paragraph" w:customStyle="1" w:styleId="NewNewNewNewNewNewNewNewNewNewNewNewNewNewNewNewNewNewNew1">
    <w:name w:val="正文 New New New New New New New New New New New New New New New New New New New"/>
    <w:rsid w:val="00D22ADE"/>
    <w:pPr>
      <w:widowControl w:val="0"/>
      <w:jc w:val="both"/>
    </w:pPr>
    <w:rPr>
      <w:rFonts w:eastAsia="仿宋_GB2312"/>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fffff5">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2">
    <w:name w:val="页脚 New New New New New New New New"/>
    <w:basedOn w:val="NewNewNewNewNewNewNewNewNewNewNewNewNewNewNewNewNewNewNew1"/>
    <w:rsid w:val="00D22ADE"/>
    <w:pPr>
      <w:tabs>
        <w:tab w:val="center" w:pos="4153"/>
        <w:tab w:val="right" w:pos="8306"/>
      </w:tabs>
      <w:snapToGrid w:val="0"/>
      <w:jc w:val="left"/>
    </w:pPr>
    <w:rPr>
      <w:sz w:val="18"/>
      <w:szCs w:val="18"/>
    </w:rPr>
  </w:style>
  <w:style w:type="paragraph" w:customStyle="1" w:styleId="NewNewNewNewNewNewNewNewNewNewNewNewNewNewNewNewNewNewNew2">
    <w:name w:val="页眉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f9"/>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NewNewNewNewNewNewNewNewNewNewNewNewNewNewNewNewNewNew"/>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D22ADE"/>
    <w:pPr>
      <w:widowControl w:val="0"/>
      <w:jc w:val="both"/>
    </w:pPr>
    <w:rPr>
      <w:rFonts w:eastAsia="仿宋"/>
      <w:kern w:val="2"/>
      <w:sz w:val="32"/>
      <w:szCs w:val="24"/>
    </w:rPr>
  </w:style>
  <w:style w:type="paragraph" w:customStyle="1" w:styleId="2New">
    <w:name w:val="正文文本缩进 2 New"/>
    <w:basedOn w:val="NewNewNewNewNewNewNewNewNewNewNewNewNewNewNewNewNewNewNewNewNewNewNewNewNewNewNewNewNewNewNewNewNewNewNewNewNewNewNewNewNewNewNewNewNewNewNewNewNewNewNewNewNewNewNewNewNewNewNewNewNewNewNec"/>
    <w:rsid w:val="00D22ADE"/>
    <w:pPr>
      <w:ind w:firstLineChars="200" w:firstLine="600"/>
    </w:pPr>
    <w:rPr>
      <w:color w:val="FF0000"/>
    </w:rPr>
  </w:style>
  <w:style w:type="paragraph" w:customStyle="1" w:styleId="NewNewNewNewNewNewNewNewNewNewNewNewNewNewNewNewNewNewNewNewNewNewNewNewNewNewNewNewNewNewNewNewNewNewNewNewNewNewNewNewNewNewNewNewNewNewNewNewNewNewNewNewNewNewNewNewNewNewNewNewNewNewNe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next w:val="1NewNewNewNewNew"/>
    <w:rsid w:val="00D22ADE"/>
    <w:pPr>
      <w:widowControl w:val="0"/>
      <w:jc w:val="both"/>
    </w:pPr>
    <w:rPr>
      <w:rFonts w:eastAsia="仿宋"/>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ffff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CharCharCharCharNewNewNewNewNew">
    <w:name w:val="Char Char Char Char New New New New New"/>
    <w:basedOn w:val="NewNewNewNewNewNewNewNewNewNewNewNewNewNewNewNewNewNewNewNewNewNewNewNewNewNewNewNewNewNewNewNewNewNewNewNewNewNewNewNewNewNewNewNewNewNewNewNewNewNewNewNewNewNewNewNewNewNewNewNewNewNewNef5"/>
    <w:link w:val="NewNewNewNewNew"/>
    <w:rsid w:val="00D22ADE"/>
    <w:pPr>
      <w:widowControl/>
      <w:spacing w:after="160" w:line="240" w:lineRule="exact"/>
      <w:jc w:val="left"/>
    </w:pPr>
    <w:rPr>
      <w:rFonts w:ascii="Verdana" w:hAnsi="Verdana"/>
      <w:kern w:val="0"/>
      <w:sz w:val="24"/>
      <w:szCs w:val="20"/>
      <w:lang w:eastAsia="en-US"/>
    </w:rPr>
  </w:style>
  <w:style w:type="paragraph" w:customStyle="1" w:styleId="NewNewNewNewNewNewNewNewNewNewNewNewNewNewNewNewNewNewNewNewNewNewNewNewNewNewNewNewNewNewNewNewNewNewNewNewNewNewNewNewNewNewNewNewNewNewNewNewNewNewNewNewNewNewNewNewNewNewNewNewNewNewNeffff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customStyle="1" w:styleId="3NewNewNewNewNewNewNewNew">
    <w:name w:val="标题 3 New New New New New New New New"/>
    <w:basedOn w:val="NewNewNewNewNewNewNewNewNewNewNewNewNewNewNewNewNewNewNewNewNewNewNewNewNewNewNewNewNewNewNewNewNewNewNewNewNewNewNewNewNewNewNewNewNewNewNewNewNewNewNewNewNewNewNewNewNewNewNewNewNewNewNefc"/>
    <w:next w:val="NewNewNewNewNewNewNewNewNewNewNewNewNewNewNewNewNewNewNewNewNewNewNewNewNewNewNewNewNewNewNewNewNewNewNewNewNewNewNewNewNewNewNewNewNewNewNewNewNewNewNewNewNewNewNewNewNewNewNewNewNewNewNefc"/>
    <w:rsid w:val="00D22ADE"/>
    <w:pPr>
      <w:spacing w:before="100" w:beforeAutospacing="1" w:after="100" w:afterAutospacing="1"/>
      <w:jc w:val="left"/>
    </w:pPr>
    <w:rPr>
      <w:rFonts w:ascii="宋体" w:hAnsi="宋体" w:hint="eastAsia"/>
      <w:b/>
      <w:kern w:val="0"/>
      <w:sz w:val="27"/>
      <w:szCs w:val="27"/>
    </w:rPr>
  </w:style>
  <w:style w:type="paragraph" w:customStyle="1" w:styleId="NewNewNewNewNewNewNewNewNewNewNewNewNewNewNewNewNewNewNewNewNewNewNew1">
    <w:name w:val="正文 New New New New New New New New New New New New New New New New New New New New New New New"/>
    <w:rsid w:val="00D22ADE"/>
    <w:pPr>
      <w:widowControl w:val="0"/>
      <w:jc w:val="both"/>
    </w:pPr>
    <w:rPr>
      <w:rFonts w:ascii="宋体" w:eastAsia="仿宋" w:hAnsi="宋体"/>
      <w:kern w:val="2"/>
      <w:sz w:val="32"/>
      <w:szCs w:val="24"/>
    </w:rPr>
  </w:style>
  <w:style w:type="paragraph" w:customStyle="1" w:styleId="NewNewNewNewNewNewNewNewNewNewNewNewNewNewNewNewNewNewNewNewNewNewNewNewNewNewNewNewNewNewNewNewNewNewNewNewNewNewNewNewNewNewNewNewNewNewNewNewNewNewNewNewNewNewNewNewNewNewNewNewNewNewNefffff9">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3">
    <w:name w:val="页眉 New New New"/>
    <w:basedOn w:val="NewNewNewNewNewNewNewNewNewNew0"/>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w:rsid w:val="00D22ADE"/>
    <w:pPr>
      <w:widowControl w:val="0"/>
      <w:jc w:val="both"/>
    </w:pPr>
    <w:rPr>
      <w:kern w:val="2"/>
      <w:sz w:val="21"/>
      <w:szCs w:val="21"/>
    </w:rPr>
  </w:style>
  <w:style w:type="paragraph" w:customStyle="1" w:styleId="NewNewNewNewNewNewNewNewNewNewNewNewNewNewNewNewNewNewNewNewNewNewNewNewNewNewNewNewNewNewNewNewNewNewNewNewNewNewNewNewNewNewNewNewNewNewNewNewNewNewNewNewNewNewNewNewNewNewNewNewNewNewNeffff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customStyle="1" w:styleId="NewNewNewNewNewNewNewNewNewNewNewNewNewNewNewNewNewNewNewNewNewNew2">
    <w:name w:val="页眉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3"/>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0">
    <w:name w:val="正文 New New New New New New New New New New New New New New New New New New New New New New New New New"/>
    <w:rsid w:val="00D22ADE"/>
    <w:pPr>
      <w:widowControl w:val="0"/>
      <w:jc w:val="both"/>
    </w:pPr>
    <w:rPr>
      <w:kern w:val="2"/>
      <w:sz w:val="21"/>
      <w:szCs w:val="22"/>
    </w:rPr>
  </w:style>
  <w:style w:type="paragraph" w:customStyle="1" w:styleId="NormalNewNewNewNewNewNewNewNew">
    <w:name w:val="Normal New New New New New New New New"/>
    <w:rsid w:val="00D22ADE"/>
    <w:pPr>
      <w:widowControl w:val="0"/>
      <w:jc w:val="both"/>
    </w:pPr>
    <w:rPr>
      <w:rFonts w:ascii="Times New Roman" w:hAnsi="Times New Roman" w:hint="eastAsia"/>
      <w:kern w:val="2"/>
      <w:sz w:val="21"/>
      <w:szCs w:val="22"/>
    </w:rPr>
  </w:style>
  <w:style w:type="paragraph" w:customStyle="1" w:styleId="NewNew1">
    <w:name w:val="页脚 New New"/>
    <w:basedOn w:val="NewNewNewNewNew1"/>
    <w:rsid w:val="00D22ADE"/>
    <w:pPr>
      <w:tabs>
        <w:tab w:val="center" w:pos="4153"/>
        <w:tab w:val="right" w:pos="8306"/>
      </w:tabs>
      <w:snapToGrid w:val="0"/>
      <w:jc w:val="left"/>
    </w:pPr>
    <w:rPr>
      <w:sz w:val="18"/>
      <w:szCs w:val="18"/>
    </w:rPr>
  </w:style>
  <w:style w:type="paragraph" w:customStyle="1" w:styleId="3New">
    <w:name w:val="标题 3 New"/>
    <w:basedOn w:val="NewNewNewNewNewNewNewNewNewNewNewNewNewNewNewNewNewNewNewNewNewNewNewNewNewNewNewNewNewNewNewNewNewNewNewNewNewNewNewNewNewNewNewNewNewNewNewNewNewNewNewNewNewNewNewNewNewNewNewNewNewNewNefffffc"/>
    <w:next w:val="New5"/>
    <w:rsid w:val="00D22ADE"/>
    <w:pPr>
      <w:spacing w:before="104" w:after="104"/>
      <w:outlineLvl w:val="2"/>
    </w:pPr>
  </w:style>
  <w:style w:type="paragraph" w:customStyle="1" w:styleId="NewNewNewNewNewNewNewNewNewNewNewNewNewNewNewNewNewNewNewNewNewNewNewNewNewNewNewNewNewNewNewNewNewNewNewNewNewNewNewNewNewNewNewNewNewNewNewNewNewNewNewNewNewNewNewNewNewNewNewNewNewNewNefffff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NewNewNewNewNewNewNewNewNew2">
    <w:name w:val="页眉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5"/>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2">
    <w:name w:val="正文 New New New New New New New New New New New New New New"/>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styleId="z-">
    <w:name w:val="HTML Bottom of Form"/>
    <w:basedOn w:val="NewNewNewNewNewNewNewNewNewNewNewNewNewNewNewNewNewNewNewNewNewNewNewNewNewNewNewNewNewNewNewNewNewNewNewNewNewNewNewNewNewNewNewNewNewNewNewNewNewNewNewNewNewNewNewNewNewNewNewNewNewNewNeff"/>
    <w:next w:val="NewNewNewNewNewNewNewNewNewNewNewNewNewNewNewNewNewNewNewNewNewNewNewNewNewNewNewNewNewNewNewNewNewNewNewNewNewNewNewNewNewNewNewNewNewNewNewNewNewNewNewNewNewNewNewNewNewNewNewNewNewNewNeff"/>
    <w:rsid w:val="00D22ADE"/>
    <w:pPr>
      <w:pBdr>
        <w:top w:val="single" w:sz="6" w:space="1" w:color="auto"/>
      </w:pBdr>
      <w:jc w:val="center"/>
    </w:pPr>
    <w:rPr>
      <w:rFonts w:ascii="Arial"/>
      <w:vanish/>
      <w:sz w:val="16"/>
    </w:rPr>
  </w:style>
  <w:style w:type="paragraph" w:customStyle="1" w:styleId="3NewNewNewNewNewNew">
    <w:name w:val="标题 3 New New New New New New"/>
    <w:basedOn w:val="NewNewNewNewNewNewNewNewNewNewNewNewNewNewNewNewNewNewNewNewNewNewNewNewNewNewNewNewNewNewNewNewNewNewNewNewNewNewNewNewNewNewNewNewNewNewNewNewNewNewNewNewNewNewNewNewNewNewNewNewNewNewNef5"/>
    <w:next w:val="NewNewNewNewNewNewNewNewNewNewNewNewNewNewNewNewNewNewNewNewNewNewNewNewNewNewNewNewNewNewNewNewNewNewNewNewNewNewNewNewNewNewNewNewNewNewNewNewNewNewNewNewNewNewNewNewNewNewNewNewNewNewNef5"/>
    <w:rsid w:val="00D22ADE"/>
    <w:pPr>
      <w:keepNext/>
      <w:keepLines/>
      <w:tabs>
        <w:tab w:val="left" w:pos="420"/>
      </w:tabs>
      <w:ind w:left="420" w:hanging="420"/>
      <w:outlineLvl w:val="2"/>
    </w:pPr>
    <w:rPr>
      <w:rFonts w:ascii="Times New Roman" w:hAnsi="Times New Roman"/>
      <w:b/>
      <w:bCs/>
      <w:sz w:val="30"/>
    </w:rPr>
  </w:style>
  <w:style w:type="paragraph" w:customStyle="1" w:styleId="NewNewNewNewNewNewNewNewNewNewNewNewNewNewNewNewNewNewNewNewNewNewNewNewNewNewNewNewNewNewNewNewNewNewNewNewNewNewNewNewNewNewNewNewNewNewNewNewNewNewNewNewNewNewNewNewNewNewNewNewNewNewNeffffff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4"/>
    </w:rPr>
  </w:style>
  <w:style w:type="paragraph" w:customStyle="1" w:styleId="1NewNew">
    <w:name w:val="标题 1 New New"/>
    <w:basedOn w:val="NewNewNewNewNewNewNewNewNewNewNewNewNewNewNewNewNewNewNewNewNewNewNewNewNewNewNewNewNewNewNewNewNewNewNewNewNewNewNewNewNewNewNewNewNewNewNewNewNewNewNewNewNewNewNewNewNewNewNewNewNewNewNefd"/>
    <w:next w:val="NewNewNewNewNewNewNewNewNewNewNewNewNewNewNewNewNewNewNewNewNewNewNewNewNewNewNewNewNewNewNewNewNewNewNewNewNewNewNewNewNewNewNewNewNewNewNewNewNewNewNewNewNewNewNewNewNewNewNewNewNewNewNefd"/>
    <w:rsid w:val="00D22ADE"/>
    <w:pPr>
      <w:spacing w:line="560" w:lineRule="exact"/>
      <w:jc w:val="center"/>
      <w:outlineLvl w:val="0"/>
    </w:pPr>
    <w:rPr>
      <w:b/>
      <w:bCs/>
      <w:sz w:val="44"/>
      <w:szCs w:val="44"/>
    </w:rPr>
  </w:style>
  <w:style w:type="paragraph" w:customStyle="1" w:styleId="NewNewNewNew4">
    <w:name w:val="页脚 New New New New"/>
    <w:basedOn w:val="NewNewNewNewNewNewNewNewNewNewNew1"/>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fff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2">
    <w:name w:val="页眉 New New New New New New New New New New New New New New New New New New"/>
    <w:basedOn w:val="NewNewNewNewNewNewNewNewNewNewNewNewNewNewNewNewNewNewNewNewNewNewNewNewNewNewNewNewNewNewNewNewNewNewNewNewNewNewNewNewNewNewNewNewNewNewNewNewNewNewNewNewNewNewNewNewNewNewNewNewNewNewNef"/>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3">
    <w:name w:val="普通(网站) New New New New New New"/>
    <w:rsid w:val="00D22ADE"/>
    <w:rPr>
      <w:rFonts w:ascii="Times New Roman" w:hAnsi="Times New Roman"/>
      <w:sz w:val="24"/>
      <w:szCs w:val="24"/>
    </w:rPr>
  </w:style>
  <w:style w:type="paragraph" w:customStyle="1" w:styleId="NewNewNewNewNew1">
    <w:name w:val="正文 New New New New New"/>
    <w:next w:val="3"/>
    <w:rsid w:val="00D22ADE"/>
    <w:pPr>
      <w:widowControl w:val="0"/>
      <w:jc w:val="both"/>
    </w:pPr>
    <w:rPr>
      <w:kern w:val="2"/>
      <w:sz w:val="21"/>
      <w:szCs w:val="24"/>
    </w:rPr>
  </w:style>
  <w:style w:type="paragraph" w:customStyle="1" w:styleId="NewNewNewNewNewNewNewNewNewNew2">
    <w:name w:val="页眉 New New New New New New New New New New"/>
    <w:basedOn w:val="NewNewNewNewNewNewNewNewNewNewNewNewNewNewNewNewNewNewNewNewNewNewNewNewNewNewNew"/>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f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
      <w:kern w:val="2"/>
      <w:sz w:val="34"/>
      <w:szCs w:val="34"/>
    </w:rPr>
  </w:style>
  <w:style w:type="paragraph" w:customStyle="1" w:styleId="NewNewNewNewNewNewNewNewNewNewNewNew2">
    <w:name w:val="页眉 New New New New New New New New New New New New"/>
    <w:basedOn w:val="NewNewNewNewNewNewNewNewNewNewNewNewNewNewNewNewNewNewNewNewNewNewNewNewNewNewNewNewNewNew"/>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2">
    <w:name w:val="页眉 New New"/>
    <w:basedOn w:val="NewNewNewNewNew1"/>
    <w:rsid w:val="00D22ADE"/>
    <w:pPr>
      <w:pBdr>
        <w:bottom w:val="single" w:sz="6" w:space="1" w:color="auto"/>
      </w:pBdr>
      <w:tabs>
        <w:tab w:val="center" w:pos="4153"/>
        <w:tab w:val="right" w:pos="8306"/>
      </w:tabs>
      <w:snapToGrid w:val="0"/>
      <w:jc w:val="center"/>
    </w:pPr>
    <w:rPr>
      <w:sz w:val="18"/>
      <w:szCs w:val="18"/>
    </w:rPr>
  </w:style>
  <w:style w:type="paragraph" w:customStyle="1" w:styleId="New8">
    <w:name w:val="副标题 New"/>
    <w:basedOn w:val="NewNewNewNewNewNewNewNewNewNewNewNewNew0"/>
    <w:next w:val="NewNewNewNewNewNewNewNewNewNewNewNewNew0"/>
    <w:rsid w:val="00D22ADE"/>
    <w:pPr>
      <w:spacing w:before="240" w:after="60" w:line="312" w:lineRule="auto"/>
      <w:jc w:val="center"/>
      <w:outlineLvl w:val="1"/>
    </w:pPr>
    <w:rPr>
      <w:rFonts w:ascii="等线 Light" w:hAnsi="等线 Light"/>
      <w:b/>
      <w:bCs/>
      <w:kern w:val="28"/>
      <w:sz w:val="32"/>
      <w:szCs w:val="32"/>
    </w:rPr>
  </w:style>
  <w:style w:type="paragraph" w:customStyle="1" w:styleId="NewNewNewNewNewNewNewNewNewNewNewNewNewNewNewNewNewNewNewNewNewNewNewNewNewNewNewNewNewNewNewNewNewNewNewNewNewNewNewNewNewNewNewNewNewNewNewNewNewNewNewNewNewNewNewNewNewNewNewNewNewNewNefffff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f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sz w:val="21"/>
      <w:szCs w:val="24"/>
    </w:rPr>
  </w:style>
  <w:style w:type="paragraph" w:customStyle="1" w:styleId="NewNewNewNewNewNewNewNewNewNewNewNewNewNewNewNewNewNewNewNewNewNewNewNewNewNewNewNewNew0">
    <w:name w:val="正文 New New New New New New New New New New New New New New New New New New New New New New New New New New New New New"/>
    <w:rsid w:val="00D22ADE"/>
    <w:pPr>
      <w:widowControl w:val="0"/>
      <w:jc w:val="both"/>
    </w:pPr>
    <w:rPr>
      <w:rFonts w:ascii="宋体" w:eastAsia="仿宋" w:hAnsi="宋体"/>
      <w:kern w:val="2"/>
      <w:sz w:val="32"/>
      <w:szCs w:val="24"/>
    </w:rPr>
  </w:style>
  <w:style w:type="paragraph" w:customStyle="1" w:styleId="p16">
    <w:name w:val="p16"/>
    <w:basedOn w:val="New5"/>
    <w:rsid w:val="00D22ADE"/>
    <w:pPr>
      <w:widowControl/>
    </w:pPr>
    <w:rPr>
      <w:rFonts w:cs="Calibri"/>
      <w:kern w:val="0"/>
      <w:szCs w:val="21"/>
    </w:rPr>
  </w:style>
  <w:style w:type="paragraph" w:customStyle="1" w:styleId="NewNewNewNewNewNewNewNewNewNewNewNewNewNewNewNewNewNewNewNewNewNewNewNewNewNewNewNewNewNewNewNewNewNewNewNewNewNewNewNewNewNewNewNewNewNewNewNewNewNewNewNewNewNewNewNewNewNewNewNewNewNewNeffffff5">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ParaCharCharCharCharCharCharCharCharChar1CharCharCharChar">
    <w:name w:val="默认段落字体 Para Char Char Char Char Char Char Char Char Char1 Char Char Char Char"/>
    <w:basedOn w:val="NewNewNewNewNewNewNewNewNewNewNewNewNewNewNewNewNewNewNewNewNewNewNewNewNewNewNewNewNewNewNewNewNewNewNewNewNewNewNewNewNewNewNewNewNewNewNewNewNewNewNewNewNewNewNewNewNewNewNewNewNewNewNeffffff6"/>
    <w:rsid w:val="00D22ADE"/>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rsid w:val="00D22ADE"/>
    <w:pPr>
      <w:widowControl w:val="0"/>
      <w:jc w:val="both"/>
    </w:pPr>
    <w:rPr>
      <w:rFonts w:cs="黑体"/>
      <w:kern w:val="2"/>
      <w:sz w:val="21"/>
      <w:szCs w:val="22"/>
    </w:rPr>
  </w:style>
  <w:style w:type="paragraph" w:customStyle="1" w:styleId="22">
    <w:name w:val="列出段落2"/>
    <w:basedOn w:val="NewNewNewNewNewNewNewNewNewNewNewNewNewNewNewNewNewNewNewNewNewNewNewNewNewNewNewNewNewNewNewNewNewNewNewNewNewNewNewNewNewNewNewNewNewNewNewNewNewNewNewNewNewNewNewNewNewNewNewNew"/>
    <w:rsid w:val="00D22ADE"/>
    <w:pPr>
      <w:ind w:firstLineChars="200" w:firstLine="420"/>
    </w:pPr>
  </w:style>
  <w:style w:type="paragraph" w:customStyle="1" w:styleId="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New"/>
    <w:rsid w:val="00D22ADE"/>
    <w:pPr>
      <w:widowControl w:val="0"/>
      <w:jc w:val="both"/>
    </w:pPr>
    <w:rPr>
      <w:kern w:val="2"/>
      <w:sz w:val="21"/>
    </w:rPr>
  </w:style>
  <w:style w:type="paragraph" w:customStyle="1" w:styleId="NewNewNewNewNewNewNewNewNewNewNewNewNew1">
    <w:name w:val="页脚 New New New New New New New New New New New New New"/>
    <w:basedOn w:val="NewNewNew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2">
    <w:name w:val="页眉 New New New New New New New New New New New"/>
    <w:basedOn w:val="NewNewNewNewNewNewNewNewNewNewNewNewNewNewNewNewNewNewNewNewNewNewNewNewNewNewNewNew"/>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f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f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1NewNewNew">
    <w:name w:val="标题 1 New New New"/>
    <w:basedOn w:val="NewNewNewNewNewNewNewNewNewNewNewNewNewNewNewNewNewNewNewNewNewNewNewNewNewNewNewNewNewNewNewNewNewNewNewNewNewNewNewNewNewNewNewNewNewNewNewNewNewNewNewNewNewNewNewNewNewNewNewNewNewNewNefff9"/>
    <w:next w:val="NewNewNewNewNewNewNewNewNewNewNewNewNewNewNewNewNewNewNewNewNewNewNewNewNewNewNewNewNewNewNewNewNewNewNewNewNewNewNewNewNewNewNewNewNewNewNewNewNewNewNewNewNewNewNewNewNewNewNewNewNewNewNefff9"/>
    <w:rsid w:val="00D22ADE"/>
    <w:pPr>
      <w:keepNext/>
      <w:keepLines/>
      <w:spacing w:before="340" w:after="330" w:line="578" w:lineRule="auto"/>
      <w:outlineLvl w:val="0"/>
    </w:pPr>
    <w:rPr>
      <w:b/>
      <w:bCs/>
      <w:kern w:val="44"/>
      <w:sz w:val="44"/>
      <w:szCs w:val="44"/>
    </w:rPr>
  </w:style>
  <w:style w:type="paragraph" w:customStyle="1" w:styleId="NewNewNewNewNewNewNewNewNewNewNewNewNewNewNewNewNewNewNewNewNewNewNewNewNewNewNewNewNewNewNewNewNewNewNewNewNewNewNewNewNewNewNewNewNewNewNewNewNewNewNewNewNewNewNewNewNewNewNewNewNewNewNeffffff9">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1">
    <w:name w:val="页脚 New New New New New New New New New New New New New New New New New New New New New New New New New"/>
    <w:basedOn w:val="NewNewNewNewNewNewNewNewNewNewNewNewNewNewNewNewNewNewNewNewNewNewNewNewNewNewNewNewNewNewNewNewNewNewNewNewNewNewNew0"/>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0">
    <w:name w:val="页脚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ffffb"/>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w:rsid w:val="00D22ADE"/>
    <w:pPr>
      <w:widowControl w:val="0"/>
      <w:jc w:val="both"/>
    </w:pPr>
    <w:rPr>
      <w:kern w:val="2"/>
      <w:sz w:val="21"/>
      <w:szCs w:val="21"/>
    </w:rPr>
  </w:style>
  <w:style w:type="paragraph" w:customStyle="1" w:styleId="NewNewNewNewNewNewNewNewNewNewNewNewNewNewNewNewNewNewNewNewNewNewNewNewNewNewNewNewNewNewNewNewNewNewNewNewNewNewNewNewNewNewNewNewNewNewNewNewNewNewNewNewNewNewNewNewNewNewNewNewNewNewNefffffc">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
    <w:rsid w:val="00D22ADE"/>
    <w:pPr>
      <w:widowControl w:val="0"/>
      <w:jc w:val="both"/>
    </w:pPr>
    <w:rPr>
      <w:kern w:val="2"/>
      <w:sz w:val="21"/>
      <w:szCs w:val="24"/>
    </w:rPr>
  </w:style>
  <w:style w:type="paragraph" w:customStyle="1" w:styleId="1NewNewNewNewNew">
    <w:name w:val="标题 1 New New New New New"/>
    <w:basedOn w:val="New2"/>
    <w:next w:val="NewNewNewNewNewNewNewNewNewNewNewNewNewNewNewNewNewNewNewNewNewNewNewNewNewNewNewNewNewNew"/>
    <w:rsid w:val="00D22ADE"/>
    <w:pPr>
      <w:spacing w:line="560" w:lineRule="exact"/>
    </w:pPr>
    <w:rPr>
      <w:sz w:val="44"/>
      <w:szCs w:val="44"/>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NewNew"/>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0">
    <w:name w:val="页脚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fff3"/>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ffff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c">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ff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1">
    <w:name w:val="页脚 New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f3"/>
    <w:rsid w:val="00D22ADE"/>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NewNewNewNewNewNewNewNewNewNewNewNewNewNewNewNewNewNeffffff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CharCharCharCharCharChar">
    <w:name w:val="Char Char Char Char Char Char"/>
    <w:basedOn w:val="a"/>
    <w:rsid w:val="00D22ADE"/>
  </w:style>
  <w:style w:type="paragraph" w:customStyle="1" w:styleId="NewNewNewNewNewNewNewNewNewNewNewNewNewNewNewNewNewNewNewNewNewNewNewNewNewNewNewNewNewNewNewNewNewNewNewNew0">
    <w:name w:val="正文 New New New New New New New New New New New New New New New New New New New New New New New New New New New New New New New New New New New New"/>
    <w:rsid w:val="00D22ADE"/>
    <w:pPr>
      <w:widowControl w:val="0"/>
      <w:jc w:val="both"/>
    </w:pPr>
    <w:rPr>
      <w:kern w:val="2"/>
      <w:sz w:val="21"/>
      <w:szCs w:val="21"/>
    </w:rPr>
  </w:style>
  <w:style w:type="paragraph" w:customStyle="1" w:styleId="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2"/>
    <w:rsid w:val="00D22ADE"/>
    <w:pPr>
      <w:tabs>
        <w:tab w:val="center" w:pos="4153"/>
        <w:tab w:val="right" w:pos="8306"/>
      </w:tabs>
      <w:snapToGrid w:val="0"/>
      <w:jc w:val="left"/>
    </w:pPr>
    <w:rPr>
      <w:sz w:val="18"/>
      <w:szCs w:val="18"/>
    </w:rPr>
  </w:style>
  <w:style w:type="paragraph" w:customStyle="1" w:styleId="NewNew3">
    <w:name w:val="正文文本缩进 New New"/>
    <w:basedOn w:val="NewNewNewNewNewNewNewNewNewNewNewNewNewNewNewNewNewNewNewNewNewNewNewNewNewNewNewNewNewNewNewNewNewNewNewNewNewNewNewNewNewNewNewNewNewNewNewNewNewNewNewNewNewNewNewNewNewNewNewNewNewNewNefffff4"/>
    <w:rsid w:val="00D22ADE"/>
    <w:pPr>
      <w:spacing w:after="120"/>
      <w:ind w:leftChars="200" w:left="420"/>
    </w:pPr>
  </w:style>
  <w:style w:type="paragraph" w:customStyle="1" w:styleId="ListParagraph1">
    <w:name w:val="List Paragraph1"/>
    <w:basedOn w:val="NewNewNewNewNew1"/>
    <w:rsid w:val="00D22ADE"/>
    <w:pPr>
      <w:ind w:firstLineChars="200" w:firstLine="420"/>
    </w:pPr>
  </w:style>
  <w:style w:type="paragraph" w:customStyle="1" w:styleId="reader-word-layer">
    <w:name w:val="reader-word-layer"/>
    <w:rsid w:val="00D22ADE"/>
    <w:pPr>
      <w:spacing w:before="100" w:beforeAutospacing="1" w:after="100" w:afterAutospacing="1"/>
    </w:pPr>
    <w:rPr>
      <w:rFonts w:ascii="宋体" w:hAnsi="宋体" w:cs="宋体"/>
      <w:sz w:val="24"/>
      <w:szCs w:val="24"/>
    </w:rPr>
  </w:style>
  <w:style w:type="paragraph" w:customStyle="1" w:styleId="NewNewNewNewNewNewNewNewNewNewNewNewNewNewNewNewNewNewNewNewNewNewNewNewNewNewNewNewNewNewNewNewNewNewNewNewNewNewNewNewNewNewNewNewNewNewNewNewNewNewNewNewNewNewNewNewNewNewNewNewNewNewNefffff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eastAsia="仿宋" w:hAnsi="Times New Roman"/>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fff0">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sz w:val="21"/>
      <w:szCs w:val="24"/>
    </w:rPr>
  </w:style>
  <w:style w:type="paragraph" w:customStyle="1" w:styleId="16">
    <w:name w:val="普通(网站)1"/>
    <w:basedOn w:val="a"/>
    <w:rsid w:val="00D22ADE"/>
    <w:pPr>
      <w:jc w:val="left"/>
    </w:pPr>
    <w:rPr>
      <w:rFonts w:ascii="Calibri" w:eastAsia="宋体" w:hAnsi="Calibri" w:cs="黑体"/>
      <w:kern w:val="0"/>
      <w:sz w:val="24"/>
    </w:rPr>
  </w:style>
  <w:style w:type="paragraph" w:customStyle="1" w:styleId="NewNewNewNewNewNewNewNewNewNewNewNewNewNewNewNewNewNewNewNewNewNewNewNewNewNewNewNewNewNewNewNewNewNewNewNewNewNewNewNewNewNewNewNewNewNewNewNewNewNewNewNewNewNewNewNewNewNewNewNewNewNewNefffff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fff2">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f3">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4">
    <w:name w:val="页脚 New New New New New New"/>
    <w:basedOn w:val="NewNewNewNewNewNewNewNew0"/>
    <w:rsid w:val="00D22ADE"/>
    <w:pPr>
      <w:tabs>
        <w:tab w:val="center" w:pos="4153"/>
        <w:tab w:val="right" w:pos="8306"/>
      </w:tabs>
      <w:snapToGrid w:val="0"/>
      <w:jc w:val="left"/>
    </w:pPr>
    <w:rPr>
      <w:sz w:val="18"/>
    </w:rPr>
  </w:style>
  <w:style w:type="paragraph" w:customStyle="1" w:styleId="NewNewNewNewNewNewNewNewNewNewNewNewNewNewNewNewNewNewNewNewNewNewNewNewNewNewNewNewNewNewNewNewNewNewNewNewNewNewNewNewNewNewNewNewNewNewNewNewNewNewNewNewNewNewNewNewNewNewNewNewNewNewNefff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f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fff4">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fff5">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4">
    <w:name w:val="普通(网站) New New"/>
    <w:basedOn w:val="NewNewNewNewNewNewNewNewNewNewNewNewNewNewNewNewNewNewNewNewNewNewNewNewNewNewNewNewNewNewNewNewNewNewNewNewNewNewNewNewNewNewNewNew"/>
    <w:rsid w:val="00D22ADE"/>
    <w:pPr>
      <w:spacing w:before="100" w:beforeAutospacing="1" w:after="100" w:afterAutospacing="1"/>
      <w:jc w:val="left"/>
    </w:pPr>
    <w:rPr>
      <w:kern w:val="0"/>
      <w:sz w:val="24"/>
    </w:rPr>
  </w:style>
  <w:style w:type="paragraph" w:customStyle="1" w:styleId="NewNewNewNewNewNewNewNewNewNewNewNewNewNewNewNewNewNewNewNewNewNewNewNewNewNewNewNewNewNewNewNewNewNewNewNewNewNewNewNewNewNewNewNewNewNewNewNewNewNewNewNewNewNewNewNewNewNewNewNewNewNewNefffffff6">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f7">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Times New Roman" w:hAnsi="Times New Roman"/>
      <w:kern w:val="2"/>
      <w:sz w:val="21"/>
      <w:szCs w:val="24"/>
    </w:rPr>
  </w:style>
  <w:style w:type="paragraph" w:customStyle="1" w:styleId="NewNewNewNewNewNewNewNewNewNewNewNewNewNewNewNew2">
    <w:name w:val="正文 New New New New New New New New New New New New New New New New"/>
    <w:rsid w:val="00D22ADE"/>
    <w:pPr>
      <w:widowControl w:val="0"/>
      <w:jc w:val="both"/>
    </w:pPr>
    <w:rPr>
      <w:kern w:val="2"/>
      <w:sz w:val="21"/>
      <w:szCs w:val="24"/>
    </w:rPr>
  </w:style>
  <w:style w:type="paragraph" w:customStyle="1" w:styleId="NewNewNewNewNewNewNewNewNew2">
    <w:name w:val="页眉 New New New New New New New New New"/>
    <w:basedOn w:val="NewNewNewNewNewNewNewNewNewNewNewNewNewNewNewNewNewNewNewNewNewNewNewNewNewNew0"/>
    <w:rsid w:val="00D22ADE"/>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2">
    <w:name w:val="页眉 New New New New New New New New New New New New New"/>
    <w:basedOn w:val="NewNewNewNewNewNewNewNewNewNewNewNewNewNewNewNewNewNewNewNewNewNewNewNewNewNewNewNewNewNewNew"/>
    <w:rsid w:val="00D22A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0">
    <w:name w:val="正文 New New New New New New New New New New New New New New New New New New New New New New New New New New New New New New New New New"/>
    <w:rsid w:val="00D22ADE"/>
    <w:pPr>
      <w:widowControl w:val="0"/>
      <w:jc w:val="both"/>
    </w:pPr>
    <w:rPr>
      <w:rFonts w:eastAsia="仿宋"/>
      <w:kern w:val="2"/>
      <w:sz w:val="32"/>
      <w:szCs w:val="24"/>
    </w:rPr>
  </w:style>
  <w:style w:type="paragraph" w:customStyle="1" w:styleId="Style0">
    <w:name w:val="_Style 0"/>
    <w:rsid w:val="00D22ADE"/>
    <w:pPr>
      <w:spacing w:before="120" w:after="240"/>
      <w:ind w:firstLineChars="200" w:firstLine="420"/>
      <w:jc w:val="both"/>
    </w:pPr>
    <w:rPr>
      <w:sz w:val="22"/>
      <w:szCs w:val="22"/>
      <w:lang w:val="ru-RU" w:eastAsia="en-US"/>
    </w:rPr>
  </w:style>
  <w:style w:type="paragraph" w:customStyle="1" w:styleId="NewNewNewNewNewNewNewNewNewNewNewNewNewNewNewNewNewNewNewNewNewNewNewNewNewNewNewNewNewNewNewNewNewNewNewNewNewNewNewNewNewNewNewNewNewNewNewNewNewNewNewNewNewNewNewNewNewNewNewNewNewNewNefffffff8">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NewNewNewNewNewNewNewNewNewNewNewNewNewNewNewNewNewNewNefff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f9">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ascii="方正书宋_GBK" w:eastAsia="方正书宋_GBK" w:hAnsi="方正书宋_GBK" w:cs="方正书宋_GBK"/>
      <w:sz w:val="23"/>
      <w:szCs w:val="23"/>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rsid w:val="00D22ADE"/>
    <w:pPr>
      <w:widowControl w:val="0"/>
      <w:jc w:val="both"/>
    </w:pPr>
    <w:rPr>
      <w:rFonts w:ascii="Times New Roman" w:hAnsi="Times New Roman"/>
      <w:kern w:val="2"/>
      <w:sz w:val="21"/>
      <w:szCs w:val="24"/>
    </w:rPr>
  </w:style>
  <w:style w:type="paragraph" w:customStyle="1" w:styleId="CharCharCharCharNewNewNewNewNewNew">
    <w:name w:val="Char Char Char Char New New New New New New"/>
    <w:basedOn w:val="NewNewNewNewNewNewNewNewNewNewNewNewNewNewNewNewNewNewNewNewNewNewNewNewNewNewNewNewNewNewNewNewNewNewNewNewNewNewNewNewNewNewNewNewNewNewNewNewNewNewNewNewNewNewNewNewNewNewNewNewNewNewNe2"/>
    <w:link w:val="NewNewNewNewNewNew"/>
    <w:rsid w:val="00D22ADE"/>
    <w:pPr>
      <w:widowControl/>
      <w:spacing w:after="160" w:line="240" w:lineRule="exact"/>
      <w:jc w:val="left"/>
    </w:pPr>
    <w:rPr>
      <w:rFonts w:ascii="Verdana" w:hAnsi="Verdana"/>
      <w:kern w:val="0"/>
      <w:sz w:val="24"/>
      <w:szCs w:val="20"/>
      <w:lang w:eastAsia="en-US"/>
    </w:rPr>
  </w:style>
  <w:style w:type="paragraph" w:customStyle="1" w:styleId="NewNewNewNewNewNewNewNewNewNewNewNewNewNewNewNewNewNewNewNewNewNewNewNewNewNewNewNewNewNewNewNewNewNewNewNewNewNewNewNewNewNewNewNewNewNew0">
    <w:name w:val="正文 New New New New New New New New New New New New New New New New New New New New New New New New New New New New New New New New New New New New New New New New New New New New New New"/>
    <w:rsid w:val="00D22ADE"/>
    <w:pPr>
      <w:widowControl w:val="0"/>
      <w:jc w:val="both"/>
    </w:pPr>
    <w:rPr>
      <w:rFonts w:ascii="Times New Roman" w:hAnsi="Times New Roman"/>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New"/>
    <w:rsid w:val="00D22ADE"/>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NewNew0">
    <w:name w:val="页脚 New New New New New New New New New New New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fc"/>
    <w:rsid w:val="00D22ADE"/>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rsid w:val="00D22ADE"/>
    <w:pPr>
      <w:widowControl w:val="0"/>
      <w:jc w:val="both"/>
    </w:pPr>
    <w:rPr>
      <w:kern w:val="2"/>
      <w:sz w:val="21"/>
      <w:szCs w:val="22"/>
    </w:rPr>
  </w:style>
  <w:style w:type="paragraph" w:customStyle="1" w:styleId="CharCharChar">
    <w:name w:val="Char Char Char"/>
    <w:basedOn w:val="NewNewNewNewNewNewNewNewNewNewNewNewNewNewNewNewNewNewNewNewNewNewNewNewNewNewNewNewNewNewNewNewNewNewNewNewNewNewNewNewNewNewNewNewNewNewNewNewNewNewNewNewNewNewNewNewNewNewNewNewNewNewNe6"/>
    <w:rsid w:val="00D22ADE"/>
  </w:style>
  <w:style w:type="paragraph" w:customStyle="1" w:styleId="NewNewNewNewNewNewNewNewNewNewNewNewNewNewNewNewNewNewNewNewNewNewNewNewNewNewNewNewNewNewNewNewNewNewNewNewNewNewNewNewNewNewNewNewNewNewNewNewNewNewNewNewNewNewNewNewNewNewNewNewNewNewNefffffffa">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d">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NewNew"/>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fb">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
    <w:name w:val="正文 New New New New New New New New New New New New New New New New New New New New New New New New New New New New"/>
    <w:basedOn w:val="NewNewNewNewNewNewNewNewNewNewNewNewNewNewNewNewNewNewNewNewNewNewNewNewNewNew0"/>
    <w:rsid w:val="00D22ADE"/>
  </w:style>
  <w:style w:type="paragraph" w:customStyle="1" w:styleId="NewNewNewNewNewNewNewNewNewNewNewNewNewNewNewNewNewNewNewNewNewNewNewNewNewNewNewNewNewNewNewNewNewNewNewNewNewNewNewNewNewNewNewNewNewNewNewNewNewNewNewNewNewNewNewNewNewNewNewNewNewNewNefffffffc">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ffffffd">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next w:val="3NewNewNewNewNew"/>
    <w:rsid w:val="00D22ADE"/>
    <w:pPr>
      <w:widowControl w:val="0"/>
      <w:jc w:val="both"/>
    </w:pPr>
    <w:rPr>
      <w:rFonts w:eastAsia="仿宋_GB2312"/>
      <w:kern w:val="2"/>
      <w:sz w:val="32"/>
      <w:szCs w:val="32"/>
    </w:rPr>
  </w:style>
  <w:style w:type="paragraph" w:customStyle="1" w:styleId="NewNew5">
    <w:name w:val="正文 New New"/>
    <w:rsid w:val="00D22ADE"/>
    <w:pPr>
      <w:widowControl w:val="0"/>
      <w:jc w:val="both"/>
    </w:pPr>
    <w:rPr>
      <w:kern w:val="2"/>
      <w:sz w:val="21"/>
      <w:szCs w:val="24"/>
    </w:rPr>
  </w:style>
  <w:style w:type="paragraph" w:customStyle="1" w:styleId="17">
    <w:name w:val="无间隔1"/>
    <w:rsid w:val="00D22ADE"/>
    <w:pPr>
      <w:widowControl w:val="0"/>
      <w:jc w:val="both"/>
    </w:pPr>
    <w:rPr>
      <w:kern w:val="2"/>
      <w:sz w:val="21"/>
      <w:szCs w:val="24"/>
    </w:rPr>
  </w:style>
  <w:style w:type="paragraph" w:customStyle="1" w:styleId="CharCharCharChar">
    <w:name w:val="Char Char Char Char"/>
    <w:basedOn w:val="NewNewNewNewNewNewNewNewNewNewNewNewNewNewNew1"/>
    <w:rsid w:val="00D22ADE"/>
    <w:pPr>
      <w:widowControl/>
      <w:spacing w:after="160" w:line="240" w:lineRule="exact"/>
      <w:jc w:val="left"/>
    </w:pPr>
  </w:style>
  <w:style w:type="paragraph" w:customStyle="1" w:styleId="NewNewNewNewNewNew2">
    <w:name w:val="正文 New New New New New New"/>
    <w:next w:val="1New"/>
    <w:rsid w:val="00D22ADE"/>
    <w:pPr>
      <w:widowControl w:val="0"/>
      <w:jc w:val="both"/>
    </w:pPr>
    <w:rPr>
      <w:rFonts w:eastAsia="仿宋"/>
      <w:kern w:val="2"/>
      <w:sz w:val="34"/>
      <w:szCs w:val="34"/>
    </w:rPr>
  </w:style>
  <w:style w:type="paragraph" w:customStyle="1" w:styleId="NewNewNewNewNewNewNewNewNewNewNewNewNewNewNewNewNewNewNewNewNewNewNewNewNewNewNewNewNewNewNewNewNewNewNewNewNewNewNewNewNewNewNewNewNewNewNewNewNewNewNewNewNewNewNewNewNewNewNewNewNewNewNefffffff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ffffffff">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kern w:val="2"/>
      <w:sz w:val="21"/>
    </w:rPr>
  </w:style>
  <w:style w:type="paragraph" w:customStyle="1" w:styleId="NewNewNewNewNewNewNewNewNewNewNewNewNewNewNewNewNewNewNewNewNewNewNewNewNewNewNewNewNewNewNewNewNewNewNewNewNewNewNewNewNewNewNewNewNewNewNewNewNewNewNewNewNewNewNewNewNewNewNewNewNewNewNeffffffff0">
    <w:name w:val="页脚 New New New New New New New New New New New New New New New New New New New New New New New New New New New New New New New New New New New New New New New New New New New New New New New New New New New New New New New New New New New New New New Ne"/>
    <w:basedOn w:val="NewNewNewNewNewNewNewNewNewNewNewNewNewNewNewNewNewNewNewNewNewNewNewNewNewNewNewNewNewNewNewNewNewNewNewNewNewNewNewNewNewNewNewNewNewNewNewNewNewNewNewNewNewNewNewNewNewNewNewNewNewNewNeff1"/>
    <w:rsid w:val="00D22ADE"/>
    <w:pPr>
      <w:tabs>
        <w:tab w:val="center" w:pos="4153"/>
        <w:tab w:val="right" w:pos="8306"/>
      </w:tabs>
      <w:snapToGrid w:val="0"/>
      <w:jc w:val="left"/>
    </w:pPr>
    <w:rPr>
      <w:sz w:val="18"/>
      <w:szCs w:val="18"/>
    </w:rPr>
  </w:style>
  <w:style w:type="paragraph" w:customStyle="1" w:styleId="CharCharCharCharNewNewNew">
    <w:name w:val="Char Char Char Char New New New"/>
    <w:basedOn w:val="NewNewNewNewNewNewNewNewNewNewNewNewNewNewNewNewNewNewNewNewNewNewNewNewNewNewNewNewNewNewNewNewNewNewNewNewNewNewNewNewNewNewNewNewNewNewNewNewNewNewNewNewNewNewNewNewNewNewNewNewNewNewNef"/>
    <w:link w:val="NewNewNew"/>
    <w:rsid w:val="00D22ADE"/>
    <w:pPr>
      <w:widowControl/>
      <w:spacing w:after="160" w:line="240" w:lineRule="exact"/>
      <w:jc w:val="left"/>
    </w:pPr>
    <w:rPr>
      <w:rFonts w:ascii="Verdana" w:hAnsi="Verdana"/>
      <w:kern w:val="0"/>
      <w:sz w:val="24"/>
      <w:szCs w:val="20"/>
      <w:lang w:eastAsia="en-US"/>
    </w:rPr>
  </w:style>
  <w:style w:type="paragraph" w:customStyle="1" w:styleId="NewNewNew4">
    <w:name w:val="正文 New New New"/>
    <w:rsid w:val="00D22ADE"/>
    <w:pPr>
      <w:widowControl w:val="0"/>
      <w:jc w:val="both"/>
    </w:pPr>
    <w:rPr>
      <w:rFonts w:eastAsia="仿宋"/>
      <w:kern w:val="2"/>
      <w:sz w:val="32"/>
      <w:szCs w:val="22"/>
    </w:rPr>
  </w:style>
  <w:style w:type="paragraph" w:customStyle="1" w:styleId="NewNewNewNewNewNewNewNewNewNewNewNewNewNewNewNewNewNewNewNewNewNewNewNewNewNewNewNewNewNewNewNewNewNewNewNewNewNewNewNewNewNewNewNewNewNewNewNewNewNewNewNewNewNewNewNewNewNewNewNewNewNewNeffffffff1">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22ADE"/>
    <w:pPr>
      <w:widowControl w:val="0"/>
      <w:jc w:val="both"/>
    </w:pPr>
    <w:rPr>
      <w:rFonts w:cs="黑体"/>
      <w:kern w:val="2"/>
      <w:sz w:val="21"/>
      <w:szCs w:val="22"/>
    </w:rPr>
  </w:style>
  <w:style w:type="paragraph" w:customStyle="1" w:styleId="NewNewNewNewNew4">
    <w:name w:val="页眉 New New New New New"/>
    <w:basedOn w:val="NewNewNewNewNewNewNewNewNewNewNewNewNewNewNewNewNewNewNewNewNew2"/>
    <w:rsid w:val="00D22ADE"/>
    <w:pPr>
      <w:pBdr>
        <w:bottom w:val="single" w:sz="6" w:space="1" w:color="auto"/>
      </w:pBdr>
      <w:tabs>
        <w:tab w:val="center" w:pos="4153"/>
        <w:tab w:val="right" w:pos="8306"/>
      </w:tabs>
      <w:snapToGrid w:val="0"/>
      <w:jc w:val="center"/>
    </w:pPr>
    <w:rPr>
      <w:sz w:val="18"/>
      <w:szCs w:val="18"/>
    </w:rPr>
  </w:style>
  <w:style w:type="character" w:styleId="ab">
    <w:name w:val="annotation reference"/>
    <w:uiPriority w:val="99"/>
    <w:semiHidden/>
    <w:unhideWhenUsed/>
    <w:rsid w:val="00226AA7"/>
    <w:rPr>
      <w:sz w:val="21"/>
      <w:szCs w:val="21"/>
    </w:rPr>
  </w:style>
  <w:style w:type="paragraph" w:styleId="ac">
    <w:name w:val="annotation text"/>
    <w:basedOn w:val="a"/>
    <w:link w:val="Char0"/>
    <w:uiPriority w:val="99"/>
    <w:unhideWhenUsed/>
    <w:rsid w:val="00B76EF6"/>
    <w:pPr>
      <w:jc w:val="left"/>
    </w:pPr>
    <w:rPr>
      <w:rFonts w:eastAsia="宋体"/>
      <w:sz w:val="72"/>
    </w:rPr>
  </w:style>
  <w:style w:type="character" w:customStyle="1" w:styleId="Char0">
    <w:name w:val="批注文字 Char"/>
    <w:link w:val="ac"/>
    <w:uiPriority w:val="99"/>
    <w:rsid w:val="00B76EF6"/>
    <w:rPr>
      <w:rFonts w:ascii="宋体" w:hAnsi="宋体"/>
      <w:kern w:val="2"/>
      <w:sz w:val="72"/>
      <w:szCs w:val="24"/>
    </w:rPr>
  </w:style>
  <w:style w:type="paragraph" w:styleId="ad">
    <w:name w:val="annotation subject"/>
    <w:basedOn w:val="ac"/>
    <w:next w:val="ac"/>
    <w:link w:val="Char2"/>
    <w:uiPriority w:val="99"/>
    <w:semiHidden/>
    <w:unhideWhenUsed/>
    <w:rsid w:val="00226AA7"/>
    <w:rPr>
      <w:b/>
      <w:bCs/>
    </w:rPr>
  </w:style>
  <w:style w:type="character" w:customStyle="1" w:styleId="Char2">
    <w:name w:val="批注主题 Char"/>
    <w:link w:val="ad"/>
    <w:uiPriority w:val="99"/>
    <w:semiHidden/>
    <w:rsid w:val="00226AA7"/>
    <w:rPr>
      <w:rFonts w:ascii="宋体" w:hAnsi="宋体"/>
      <w:b/>
      <w:bCs/>
      <w:kern w:val="2"/>
      <w:sz w:val="72"/>
      <w:szCs w:val="24"/>
    </w:rPr>
  </w:style>
  <w:style w:type="paragraph" w:styleId="ae">
    <w:name w:val="Revision"/>
    <w:hidden/>
    <w:uiPriority w:val="99"/>
    <w:semiHidden/>
    <w:rsid w:val="00226AA7"/>
    <w:rPr>
      <w:rFonts w:ascii="宋体" w:eastAsia="仿宋_GB2312" w:hAnsi="宋体"/>
      <w:kern w:val="2"/>
      <w:sz w:val="32"/>
      <w:szCs w:val="24"/>
    </w:rPr>
  </w:style>
  <w:style w:type="paragraph" w:styleId="af">
    <w:name w:val="Balloon Text"/>
    <w:basedOn w:val="a"/>
    <w:link w:val="Char3"/>
    <w:uiPriority w:val="99"/>
    <w:semiHidden/>
    <w:unhideWhenUsed/>
    <w:rsid w:val="00226AA7"/>
    <w:rPr>
      <w:sz w:val="18"/>
      <w:szCs w:val="18"/>
    </w:rPr>
  </w:style>
  <w:style w:type="character" w:customStyle="1" w:styleId="Char3">
    <w:name w:val="批注框文本 Char"/>
    <w:link w:val="af"/>
    <w:uiPriority w:val="99"/>
    <w:semiHidden/>
    <w:rsid w:val="00226AA7"/>
    <w:rPr>
      <w:rFonts w:ascii="宋体" w:eastAsia="仿宋_GB2312" w:hAnsi="宋体"/>
      <w:kern w:val="2"/>
      <w:sz w:val="18"/>
      <w:szCs w:val="18"/>
    </w:rPr>
  </w:style>
  <w:style w:type="paragraph" w:customStyle="1" w:styleId="18">
    <w:name w:val="样式1"/>
    <w:basedOn w:val="a"/>
    <w:qFormat/>
    <w:rsid w:val="00B76EF6"/>
    <w:pPr>
      <w:shd w:val="solid" w:color="FFFFFF" w:fill="auto"/>
      <w:spacing w:line="560" w:lineRule="exact"/>
    </w:pPr>
    <w:rPr>
      <w:rFonts w:cs="仿宋_GB2312"/>
      <w:color w:val="000000"/>
      <w:szCs w:val="32"/>
    </w:rPr>
  </w:style>
  <w:style w:type="paragraph" w:customStyle="1" w:styleId="23">
    <w:name w:val="样式2"/>
    <w:basedOn w:val="18"/>
    <w:qFormat/>
    <w:rsid w:val="00B76EF6"/>
  </w:style>
  <w:style w:type="character" w:styleId="af0">
    <w:name w:val="Hyperlink"/>
    <w:uiPriority w:val="99"/>
    <w:semiHidden/>
    <w:unhideWhenUsed/>
    <w:rsid w:val="00F751DA"/>
    <w:rPr>
      <w:color w:val="0000FF"/>
      <w:u w:val="single"/>
    </w:rPr>
  </w:style>
  <w:style w:type="character" w:customStyle="1" w:styleId="fontstyle01">
    <w:name w:val="fontstyle01"/>
    <w:rsid w:val="00AF1A60"/>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46532537">
      <w:bodyDiv w:val="1"/>
      <w:marLeft w:val="0"/>
      <w:marRight w:val="0"/>
      <w:marTop w:val="0"/>
      <w:marBottom w:val="0"/>
      <w:divBdr>
        <w:top w:val="none" w:sz="0" w:space="0" w:color="auto"/>
        <w:left w:val="none" w:sz="0" w:space="0" w:color="auto"/>
        <w:bottom w:val="none" w:sz="0" w:space="0" w:color="auto"/>
        <w:right w:val="none" w:sz="0" w:space="0" w:color="auto"/>
      </w:divBdr>
      <w:divsChild>
        <w:div w:id="266617981">
          <w:marLeft w:val="0"/>
          <w:marRight w:val="0"/>
          <w:marTop w:val="0"/>
          <w:marBottom w:val="450"/>
          <w:divBdr>
            <w:top w:val="none" w:sz="0" w:space="0" w:color="auto"/>
            <w:left w:val="none" w:sz="0" w:space="0" w:color="auto"/>
            <w:bottom w:val="none" w:sz="0" w:space="0" w:color="auto"/>
            <w:right w:val="none" w:sz="0" w:space="0" w:color="auto"/>
          </w:divBdr>
          <w:divsChild>
            <w:div w:id="39864656">
              <w:marLeft w:val="0"/>
              <w:marRight w:val="0"/>
              <w:marTop w:val="750"/>
              <w:marBottom w:val="570"/>
              <w:divBdr>
                <w:top w:val="none" w:sz="0" w:space="0" w:color="auto"/>
                <w:left w:val="none" w:sz="0" w:space="0" w:color="auto"/>
                <w:bottom w:val="none" w:sz="0" w:space="0" w:color="auto"/>
                <w:right w:val="none" w:sz="0" w:space="0" w:color="auto"/>
              </w:divBdr>
              <w:divsChild>
                <w:div w:id="917592207">
                  <w:marLeft w:val="0"/>
                  <w:marRight w:val="0"/>
                  <w:marTop w:val="750"/>
                  <w:marBottom w:val="1740"/>
                  <w:divBdr>
                    <w:top w:val="none" w:sz="0" w:space="0" w:color="auto"/>
                    <w:left w:val="none" w:sz="0" w:space="0" w:color="auto"/>
                    <w:bottom w:val="none" w:sz="0" w:space="0" w:color="auto"/>
                    <w:right w:val="none" w:sz="0" w:space="0" w:color="auto"/>
                  </w:divBdr>
                </w:div>
              </w:divsChild>
            </w:div>
          </w:divsChild>
        </w:div>
      </w:divsChild>
    </w:div>
    <w:div w:id="81998999">
      <w:bodyDiv w:val="1"/>
      <w:marLeft w:val="0"/>
      <w:marRight w:val="0"/>
      <w:marTop w:val="0"/>
      <w:marBottom w:val="0"/>
      <w:divBdr>
        <w:top w:val="none" w:sz="0" w:space="0" w:color="auto"/>
        <w:left w:val="none" w:sz="0" w:space="0" w:color="auto"/>
        <w:bottom w:val="none" w:sz="0" w:space="0" w:color="auto"/>
        <w:right w:val="none" w:sz="0" w:space="0" w:color="auto"/>
      </w:divBdr>
      <w:divsChild>
        <w:div w:id="1664237859">
          <w:marLeft w:val="0"/>
          <w:marRight w:val="0"/>
          <w:marTop w:val="0"/>
          <w:marBottom w:val="450"/>
          <w:divBdr>
            <w:top w:val="none" w:sz="0" w:space="0" w:color="auto"/>
            <w:left w:val="none" w:sz="0" w:space="0" w:color="auto"/>
            <w:bottom w:val="none" w:sz="0" w:space="0" w:color="auto"/>
            <w:right w:val="none" w:sz="0" w:space="0" w:color="auto"/>
          </w:divBdr>
          <w:divsChild>
            <w:div w:id="97258129">
              <w:marLeft w:val="0"/>
              <w:marRight w:val="0"/>
              <w:marTop w:val="750"/>
              <w:marBottom w:val="570"/>
              <w:divBdr>
                <w:top w:val="none" w:sz="0" w:space="0" w:color="auto"/>
                <w:left w:val="none" w:sz="0" w:space="0" w:color="auto"/>
                <w:bottom w:val="none" w:sz="0" w:space="0" w:color="auto"/>
                <w:right w:val="none" w:sz="0" w:space="0" w:color="auto"/>
              </w:divBdr>
              <w:divsChild>
                <w:div w:id="703868521">
                  <w:marLeft w:val="0"/>
                  <w:marRight w:val="0"/>
                  <w:marTop w:val="750"/>
                  <w:marBottom w:val="1740"/>
                  <w:divBdr>
                    <w:top w:val="none" w:sz="0" w:space="0" w:color="auto"/>
                    <w:left w:val="none" w:sz="0" w:space="0" w:color="auto"/>
                    <w:bottom w:val="none" w:sz="0" w:space="0" w:color="auto"/>
                    <w:right w:val="none" w:sz="0" w:space="0" w:color="auto"/>
                  </w:divBdr>
                </w:div>
              </w:divsChild>
            </w:div>
          </w:divsChild>
        </w:div>
      </w:divsChild>
    </w:div>
    <w:div w:id="615874244">
      <w:bodyDiv w:val="1"/>
      <w:marLeft w:val="0"/>
      <w:marRight w:val="0"/>
      <w:marTop w:val="0"/>
      <w:marBottom w:val="0"/>
      <w:divBdr>
        <w:top w:val="none" w:sz="0" w:space="0" w:color="auto"/>
        <w:left w:val="none" w:sz="0" w:space="0" w:color="auto"/>
        <w:bottom w:val="none" w:sz="0" w:space="0" w:color="auto"/>
        <w:right w:val="none" w:sz="0" w:space="0" w:color="auto"/>
      </w:divBdr>
      <w:divsChild>
        <w:div w:id="210265633">
          <w:marLeft w:val="0"/>
          <w:marRight w:val="0"/>
          <w:marTop w:val="0"/>
          <w:marBottom w:val="450"/>
          <w:divBdr>
            <w:top w:val="none" w:sz="0" w:space="0" w:color="auto"/>
            <w:left w:val="none" w:sz="0" w:space="0" w:color="auto"/>
            <w:bottom w:val="none" w:sz="0" w:space="0" w:color="auto"/>
            <w:right w:val="none" w:sz="0" w:space="0" w:color="auto"/>
          </w:divBdr>
          <w:divsChild>
            <w:div w:id="763232289">
              <w:marLeft w:val="0"/>
              <w:marRight w:val="0"/>
              <w:marTop w:val="750"/>
              <w:marBottom w:val="570"/>
              <w:divBdr>
                <w:top w:val="none" w:sz="0" w:space="0" w:color="auto"/>
                <w:left w:val="none" w:sz="0" w:space="0" w:color="auto"/>
                <w:bottom w:val="none" w:sz="0" w:space="0" w:color="auto"/>
                <w:right w:val="none" w:sz="0" w:space="0" w:color="auto"/>
              </w:divBdr>
              <w:divsChild>
                <w:div w:id="1606767213">
                  <w:marLeft w:val="0"/>
                  <w:marRight w:val="0"/>
                  <w:marTop w:val="750"/>
                  <w:marBottom w:val="1740"/>
                  <w:divBdr>
                    <w:top w:val="none" w:sz="0" w:space="0" w:color="auto"/>
                    <w:left w:val="none" w:sz="0" w:space="0" w:color="auto"/>
                    <w:bottom w:val="none" w:sz="0" w:space="0" w:color="auto"/>
                    <w:right w:val="none" w:sz="0" w:space="0" w:color="auto"/>
                  </w:divBdr>
                </w:div>
              </w:divsChild>
            </w:div>
          </w:divsChild>
        </w:div>
      </w:divsChild>
    </w:div>
    <w:div w:id="838155330">
      <w:bodyDiv w:val="1"/>
      <w:marLeft w:val="0"/>
      <w:marRight w:val="0"/>
      <w:marTop w:val="0"/>
      <w:marBottom w:val="0"/>
      <w:divBdr>
        <w:top w:val="none" w:sz="0" w:space="0" w:color="auto"/>
        <w:left w:val="none" w:sz="0" w:space="0" w:color="auto"/>
        <w:bottom w:val="none" w:sz="0" w:space="0" w:color="auto"/>
        <w:right w:val="none" w:sz="0" w:space="0" w:color="auto"/>
      </w:divBdr>
    </w:div>
    <w:div w:id="1669213930">
      <w:bodyDiv w:val="1"/>
      <w:marLeft w:val="0"/>
      <w:marRight w:val="0"/>
      <w:marTop w:val="0"/>
      <w:marBottom w:val="0"/>
      <w:divBdr>
        <w:top w:val="none" w:sz="0" w:space="0" w:color="auto"/>
        <w:left w:val="none" w:sz="0" w:space="0" w:color="auto"/>
        <w:bottom w:val="none" w:sz="0" w:space="0" w:color="auto"/>
        <w:right w:val="none" w:sz="0" w:space="0" w:color="auto"/>
      </w:divBdr>
      <w:divsChild>
        <w:div w:id="1617326681">
          <w:marLeft w:val="0"/>
          <w:marRight w:val="0"/>
          <w:marTop w:val="0"/>
          <w:marBottom w:val="450"/>
          <w:divBdr>
            <w:top w:val="none" w:sz="0" w:space="0" w:color="auto"/>
            <w:left w:val="none" w:sz="0" w:space="0" w:color="auto"/>
            <w:bottom w:val="none" w:sz="0" w:space="0" w:color="auto"/>
            <w:right w:val="none" w:sz="0" w:space="0" w:color="auto"/>
          </w:divBdr>
          <w:divsChild>
            <w:div w:id="1863519178">
              <w:marLeft w:val="0"/>
              <w:marRight w:val="0"/>
              <w:marTop w:val="750"/>
              <w:marBottom w:val="570"/>
              <w:divBdr>
                <w:top w:val="none" w:sz="0" w:space="0" w:color="auto"/>
                <w:left w:val="none" w:sz="0" w:space="0" w:color="auto"/>
                <w:bottom w:val="none" w:sz="0" w:space="0" w:color="auto"/>
                <w:right w:val="none" w:sz="0" w:space="0" w:color="auto"/>
              </w:divBdr>
              <w:divsChild>
                <w:div w:id="1970626856">
                  <w:marLeft w:val="0"/>
                  <w:marRight w:val="0"/>
                  <w:marTop w:val="750"/>
                  <w:marBottom w:val="1740"/>
                  <w:divBdr>
                    <w:top w:val="none" w:sz="0" w:space="0" w:color="auto"/>
                    <w:left w:val="none" w:sz="0" w:space="0" w:color="auto"/>
                    <w:bottom w:val="none" w:sz="0" w:space="0" w:color="auto"/>
                    <w:right w:val="none" w:sz="0" w:space="0" w:color="auto"/>
                  </w:divBdr>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7%A5%E5%95%86%E4%BC%81%E4%B8%9A/8562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baidu.com/item/&#20844;&#20849;&#35774;&#26045;/7664892" TargetMode="External"/><Relationship Id="rId4" Type="http://schemas.openxmlformats.org/officeDocument/2006/relationships/settings" Target="settings.xml"/><Relationship Id="rId9" Type="http://schemas.openxmlformats.org/officeDocument/2006/relationships/hyperlink" Target="https://baike.baidu.com/item/%E4%B8%AA%E4%BD%93%E5%B7%A5%E5%95%86%E6%88%B7/2674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5959F4-635B-42C4-B722-284B0F3E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966</Words>
  <Characters>5510</Characters>
  <Application>Microsoft Office Word</Application>
  <DocSecurity>0</DocSecurity>
  <PresentationFormat/>
  <Lines>45</Lines>
  <Paragraphs>12</Paragraphs>
  <Slides>0</Slides>
  <Notes>0</Notes>
  <HiddenSlides>0</HiddenSlides>
  <MMClips>0</MMClips>
  <ScaleCrop>false</ScaleCrop>
  <LinksUpToDate>false</LinksUpToDate>
  <CharactersWithSpaces>6464</CharactersWithSpaces>
  <SharedDoc>false</SharedDoc>
  <HLinks>
    <vt:vector size="18" baseType="variant">
      <vt:variant>
        <vt:i4>-629066616</vt:i4>
      </vt:variant>
      <vt:variant>
        <vt:i4>6</vt:i4>
      </vt:variant>
      <vt:variant>
        <vt:i4>0</vt:i4>
      </vt:variant>
      <vt:variant>
        <vt:i4>5</vt:i4>
      </vt:variant>
      <vt:variant>
        <vt:lpwstr>https://baike.baidu.com/item/公共设施/7664892</vt:lpwstr>
      </vt:variant>
      <vt:variant>
        <vt:lpwstr/>
      </vt:variant>
      <vt:variant>
        <vt:i4>5111834</vt:i4>
      </vt:variant>
      <vt:variant>
        <vt:i4>3</vt:i4>
      </vt:variant>
      <vt:variant>
        <vt:i4>0</vt:i4>
      </vt:variant>
      <vt:variant>
        <vt:i4>5</vt:i4>
      </vt:variant>
      <vt:variant>
        <vt:lpwstr>https://baike.baidu.com/item/%E4%B8%AA%E4%BD%93%E5%B7%A5%E5%95%86%E6%88%B7/267405</vt:lpwstr>
      </vt:variant>
      <vt:variant>
        <vt:lpwstr/>
      </vt:variant>
      <vt:variant>
        <vt:i4>5308480</vt:i4>
      </vt:variant>
      <vt:variant>
        <vt:i4>0</vt:i4>
      </vt:variant>
      <vt:variant>
        <vt:i4>0</vt:i4>
      </vt:variant>
      <vt:variant>
        <vt:i4>5</vt:i4>
      </vt:variant>
      <vt:variant>
        <vt:lpwstr>https://baike.baidu.com/item/%E5%B7%A5%E5%95%86%E4%BC%81%E4%B8%9A/8562377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2020-10-29T08:31:00Z</dcterms:created>
  <dcterms:modified xsi:type="dcterms:W3CDTF">2020-10-29T08:34:00Z</dcterms:modified>
</cp:coreProperties>
</file>